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3e78" w14:textId="8b13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марта 2005 года N 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1312.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12.05.2009 № 691.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30 марта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 "О мерах по подготовке спортсменов Республики Казахстан к участию в очередных XX зимних 2006 года в Турине (Итальянская Республика) и XXIX летних 2008 года в Пекине (Китайская Народная Республика) Олимпийских играх" (САПП Республики Казахстан, 2005 г., N 13, ст. 152)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 место - 200000 долларов США" цифры "200000" заменить цифрами "250000";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"3 место - 50000 долларов США" цифры "50000" заменить цифрами "75000".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