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483e" w14:textId="9c04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26 августа 2005 года N 884 и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26 августа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884 </w:t>
      </w:r>
      <w:r>
        <w:rPr>
          <w:rFonts w:ascii="Times New Roman"/>
          <w:b w:val="false"/>
          <w:i w:val="false"/>
          <w:color w:val="000000"/>
          <w:sz w:val="28"/>
        </w:rPr>
        <w:t>
 "О Среднесрочном плане социально-экономического развития Республики Казахстан на 2006 - 2008 годы (второй этап)":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2006 - 2008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бюджетных инвестиционных проектов (программ) на 2006 - 2008 годы в разрезе действующих и разрабатываемых государственных и отраслевых (секторальных) программ (раздел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"Перечень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2006 - 2008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сельских территорий на 2004-2010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"2006 - 2008" заменить цифрами "2006 - 2007";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"56206" заменить цифрами "31206";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"183706" заменить цифрами "692289";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"483583"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"100000" заменить цифрами "35000";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"194740" заменить цифрами "259740";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"50000" заменить цифрами "140000";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"446294" заменить цифрами "356294";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Программе:":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"17608658" заменить цифрами "18092241";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"14371732" заменить цифрами "13888149";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9 декабря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1228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Закона Республики Казахстан "О республиканском бюджете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005 "Целевые трансферты на развитие областным бюджетам, бюджету города Астаны на строительство и реконструкцию объектов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районной больницы на 75 коек с поликлиникой на 100 посещений в селе Аксуат Тарбагатайского района Восточно-Казахстанской области" цифры "56206" заменить цифрами "31206";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туберкулезной больницы на 50 коек в селе Акжар Тарбагатайского района Восточно-Казахстанской области" цифры "100000" заменить цифрами "35000";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"Стационарный корпус на 50 коек центральной районной больницы в селе Большая Владимировка Бескарагайского района Восточно-Казахстанской области" цифры "50000" заменить цифрами "140000".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