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a6be" w14:textId="a59a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2002 года N 203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1315. Утратило силу постановлением Правительства Республики Казахстан от 10 августа 2015 года № 621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февраля 2002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203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Комиссии по проведению конкурсов на получение права на наземное телерадиовещание в Республике Казахстан" (САПП Республики Казахстан, 2002 г., N 6, ст. 52)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слова: "соответствии с Кодексом Республики Казахстан "О налогах и других обязательных платежах в бюджет", Законом Республики Казахстан "О связи", а также 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проведению конкурсов на получение права на наземное телерадиовещание в Республике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Садыкова                       - заместителя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Махата Кабировича       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Калижанова                     - депутата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Уалихана Калижановича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Козыбаева                      - президента Академии журналистов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Сагымбая Кабашовича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Якушенко                       - заместителя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Владимира Матвеевича            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общества "Телерадиокомплекс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Президента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Соловьеву                      - президента Гражданского альянса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Сагадибековну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"Куанганов                     - заведующий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    культурного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"Куанганов                     -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Акпенову Раушан Тулеевну, Ключникову Валентину Ефимовну, Матаева Сейтказы Бейсенгазиевича, Мухамеджанову Нуржан Жалауовну, Танысбай Ляззат Муратовну.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