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23594" w14:textId="2f235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24 декабря 2004 года N 1362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декабря 2006 года N 1317. Утратило силу постановлением Правительства Республики Казахстан от 26 января 2009 года N 45.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Утратило силу постановлением Правительства РК от 26.01.2009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(вводится в действие с 01.01.2009).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24 декабря 2004 года N 1362 "Об утверждении Единой бюджетной классификации Республики Казахстан" (САПП Республики Казахстан, 2004 г., N 50, ст. 648) следующее изменение: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Единую бюджетную классификацию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Казахстан, утвержденную указанным постановлением, изложить в новой редакции согласно приложению к настоящему постановлению.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января 2007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Исполняющий обязанности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 Премьер-Министра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декабря 2006 года N 1317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Утверждена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2004 года N 1362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 Единая бюджетная классификация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 1) Классификация поступлений бюджета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Категория               |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Класс                |               Наименование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Подкласс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Специфика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Дата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окончания|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действия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                       Налоговые поступления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01                    Подоходный налог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                 Корпоративный подоходный налог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01            Корпоративный подоходный налог с юридических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лиц-резидентов, за исключением поступлений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от предприятий нефтяного сектора (по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утвержденному перечню)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02            Корпоративный подоходный налог с юридических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лиц-нерезидентов, за исключением поступлений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от предприятий нефтяного сектора (по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утвержденному перечню)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03            Корпоративный подоходный налог с юридических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лиц-резидентов, удерживаемый у источника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выплаты, за исключением поступлений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от предприятий нефтяного сектора (по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утвержденному перечню)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04            Корпоративный подоходный налог с юридических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лиц-нерезидентов, удерживаемый у источника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выплаты, за исключением поступлений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от предприятий нефтяного сектора (по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утвержденному перечню)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05            Корпоративный подоходный налог с юридических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лиц-предприятий нефтяного сектора (по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утвержденному перечню)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06            Корпоративный подоходный налог с юридических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лиц-резидентов, удерживаемый у источника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выплаты предприятиями нефтяного сектора (по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утвержденному перечню)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07            Корпоративный подоходный налог с юридических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лиц-нерезидентов, удерживаемый у источника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выплаты предприятиями нефтяного сектора (по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утвержденному перечню)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2                 Индивидуальный подоходный налог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01            Индивидуальный подоходный налог с доходов,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облагаемых у источника выплаты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02            Индивидуальный подоходный налог с доходов, 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облагаемых у источника выплаты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03            Индивидуальный подоходный налог с физических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лиц, осуществляющих деятельность по разовым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талонам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03                    Социальный налог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                 Социальный налог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01            Социальный налог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04                    Hалоги на собственность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                 Hалоги на имущество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01            Налог на имущество юридических лиц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индивидуальных предпринимателей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02            Hалог на имущество физических лиц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  04  3                Земельный налог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01            Земельный налог с физических лиц на земли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сельскохозяйственного назначения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02            Земельный налог с физических лиц на земли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населенных пунктов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03            Земельный налог на земли промышленности,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транспорта, связи, обороны и иного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несельскохозяйственного назначения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04            Земельный налог на земли лесного фонда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05            Земельный налог на земли водного фонда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06            Земельный налог на земли особо охраняемых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природных территорий, земли оздоровительного,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рекреационного и историко-культурного назначения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07            Земельный налог с юридических лиц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индивидуальных предпринимателей, частных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нотариусов и адвокатов на земли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сельскохозяйственного назначения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08            Земельный налог с юридических лиц,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индивидуальных предпринимателей,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частных нотариусов и адвокатов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на земли населенных пунктов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4                 Hалог на транспортные средства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01            Hалог на транспортные средства с юридических лиц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02            Hалог на транспортные средства с физических лиц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5                 Единый земельный налог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01            Единый земельный налог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05                    Внутренние налоги на товары, работы и услуги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                 Hалог на добавленную стоимость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01            Hалог на добавленную стоимость на произведенные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товары, выполненные работы и оказанные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услуги на территории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02            Hалог на добавленную стоимость на товары,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импортируемые на территорию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Казахстан, кроме налога на добавленную стоимость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на товары, происходящие и импортируемые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территории Российской Федерации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03            Налог на добавленную стоимость на произведенные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товары, выполненные работы и оказанные услуги 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организаций сырьевого сектора по перечню,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устанавливаемому Правительством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04            Налог на добавленную стоимость за нерезидента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05            Налог на добавленную стоимость на товары,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происходящие и импортируемые с территории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Российской Федерации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06            Налог на добавленную стоимость, доначисленный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результате проведения независимой экспертизы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таможенной стоимости товаров, импортируемых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на территорию Республики Казахстан, кроме налога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на добавленную стоимость на товары, происходящие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и импортируемые с территории Российской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Федерации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  05  1   07            Налог на добавленную стоимость, доначисленный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результате проведения независимой экспертизы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таможенной стоимости товаров, происходящих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импортируемых с территории Российской Федерации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2                 Акцизы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01            Все виды спирта, произведенные на территории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02            Водка, произведенная на территории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03            Крепкие ликеро-водочные изделия и прочие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крепкоалкогольные напитки, произведенные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территории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04            Вина, произведенные на территории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05            Коньяк, произведенный на территории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06            Шампанские вина, произведенные на территории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07            Пиво, произведенное на территории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08            Слабоградусные ликеро-водочные изделия и прочие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слабоалкогольные напитки с объемной долей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этилового спирта от 12 до 30 процентов,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произведенные на территории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            Табачные изделия с фильтром, произведенные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территории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11            Табачные изделия без фильтра и прочие изделия,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содержащие табак, произведенные на территории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12            Винные напитки, произведенные на территории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14            Прочие слабоалкогольные напитки с объемной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долей этилового спирта до 12 процентов,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импортируемые на территорию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15            Винные напитки, импортируемые на территорию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18            Виноматериалы, произведенные на территории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23            Игорный бизнес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24            Организация и проведение лотерей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29            Сырая нефть, газовый конденсат, произведенные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на территории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36            Легковые автомобили (кроме автомобилей с ручным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управлением, специально предназначенных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инвалидов), произведенные на территории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37            Прочие слабоалкогольные напитки с объемной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долей этилового спирта до 12 процентов,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произведенные на территории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41            Все виды спирта, импортируемые на территорию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  05  2   42            Водка, импортируемая на территорию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43            Крепкие ликеро-водочные изделия и прочие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крепкоалкогольные напитки, импортируемые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на территорию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44            Вина, импортируемые на территорию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45            Коньяк, импортируемый на территорию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46            Шампанские вина, импортируемые на территорию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47            Пиво, импортируемое на территорию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48            Слабоградусные ликеро-водочные изделия и прочие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слабоалкогольные напитки с объемной долей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этилового спирта от 12 до 30 процентов,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импортируемые на территорию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50            Табачные изделия, импортируемые на территорию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51            Прочие изделия, содержащие табак, импортируемые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на территорию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55            Легковые автомобили (кроме автомобилей с ручным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управлением, специально предназначенных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инвалидов), импортируемые на территорию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58            Виноматериалы, импортируемые на территорию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59            Дизельное топливо, импортируемое на территорию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60            Бензин (за исключением авиационного),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импортируемый на территорию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69            Сырая нефть, газовый конденсат,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импортируемые на территорию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70            Акцизы, доначисленные в результате проведения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независимой экспертизы таможенной стоимости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товаров, импортируемых на территорию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90            Бензин (за исключением авиационного) собственного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производства, реализуемый производителями оптом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91            Дизельное топливо собственного производства,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реализуемое производителями оптом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92            Бензин (за исключением авиационного)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собственного производства, реализуемый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производителями в розницу, а также используемый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на собственные производственные нужды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93            Дизельное топливо собственного производства,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реализуемое производителями в розницу, а также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используемое на собственные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производственные нужды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94            Бензин (за исключением авиационного),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реализуемый юридическими и физическими лицами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оптом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  05  2   95            Дизельное топливо, реализуемое юридическими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физическими лицами оптом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96            Бензин (за исключением авиационного)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реализуемый юридическими и физическими лицами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в розницу, а также используемый на собственные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производственные нужды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97            Дизельное топливо, реализуемое юридическими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физическими лицами в розницу, а также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используемое на собственные производственные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нужды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3                 Поступления за использование природных и других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ресурсов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01            Плата за предоставление междугородной и (или)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международной телефонной связи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02            Налог на сверхприбыль, за исключением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поступлений от предприятий нефтяного сектора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(по утвержденному перечню)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03            Плата за пользование водными ресурсами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поверхностных источников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04            Плата за лесные пользования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05            Бонусы, за исключением поступлений 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предприятий нефтяного сектора (по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утвержденному перечню)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06            Роялти, за исключением поступлений 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предприятий нефтяного сектора (по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утвержденному перечню)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07            Рентный налог на экспортируемую сырую нефть,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газовый конденсат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08            Доля Республики Казахстан по разделу продукции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по заключенным контрактам, за исключением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поступлений от предприятий нефтяного сектора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(по утвержденному сектору)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09            Плата за использование радиочастотного спектра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            Плата за пользование судоходными водными путями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11            Плата за пользование животным миром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13            Плата за использование особо охраняемых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природных территорий республиканского значения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14            Плата за использование особо охраняемых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природных территорий местного значения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15            Плата за пользование земельными участками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16            Плата за загрязнение окружающей среды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22            Налог на сверхприбыль от предприятий нефтяного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сектора (по утвержденному перечню)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25            Бонусы от предприятий нефтяного сектора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(по утвержденному перечню)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26            Роялти от предприятий нефтяного сектора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(по утвержденному перечню)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Правительством Республики Казахстан)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28            Доля Республики Казахстан по разделу продукции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по заключенным контрактам от предприятий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нефтяного сектора (по утвержденному перечню)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  05  3   29            Дополнительный платеж недропользователя,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осуществляющего деятельность по контракту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о разделе продукции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4                 Сборы за ведение предпринимательской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профессиональной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01            Сбор за государственную регистрацию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индивидуальных предпринимателей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02            Лицензионный сбор за право занятия отдельными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видами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03            Сбор за государственную регистрацию юридических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лиц и учетную регистрацию филиалов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представительств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04            Сбор с аукционов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05            Сбор за государственную регистрацию залога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движимого имущества и ипотеки судна или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строящегося судна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06            Сбор за проезд автотранспортных средств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территории Республики Казахстан, кроме сбора 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проезд автотранспортных средств по платным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государственным автомобильным дорогам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местного значения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            Сбор за проезд по платным государственным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автомобильным дорогам местного значения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12            Сбор за государственную регистрацию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радиоэлектронных средств и высокочастотных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устройств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13            Сбор за выдачу разрешения на использование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радиочастотного спектра телевизионным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радиовещательным организациям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14            Сбор за государственную регистрацию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транспортных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16            Сбор за государственную регистрацию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лекарственных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18            Сбор за государственную регистрацию прав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недвижимое имущество и сделок с ним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19            Плата за размещение наружной (визуальной)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рекламы в полосе отвода автомобильных дорог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общего пользования республиканского значения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20            Плата за размещение наружной (визуальной)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рекламы в полосе отвода автомобильных дорог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общего пользования местного значения и в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населенных пунктах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21            Сбор за государственную регистрацию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авторского права и смежных прав, лицензионных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договоров на использование произведений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объектов смежных прав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23            Сбор за постановку на учет средства массовой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информации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06                    Hалоги на международную торговлю и внешние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операции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                 Таможенные платежи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  06  1   01            Таможенные пошлины на ввозимые товары, 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исключением таможенных пошлин на ввозимые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товары, взимаемых с физических лиц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применением единой ставки таможенной пошлины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02            Таможенные пошлины на вывозимые товары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03            Таможенные пошлины, доначисленные в результате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проведения независимой экспертизы таможенной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стоимости ввозимых товаров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05            Совокупный таможенный платеж на товары,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ввозимые на таможенную территорию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Казахстан физическими лицами в упрощенном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порядке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2                 Прочие налоги на международную торговлю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операции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01            Поступления от осуществления таможенного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контроля и таможенных процедур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02            Пошлины, взимаемые в качестве защитных мер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отечественных товаропроизводителей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03            Поступления от осуществления таможенного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контроля и таможенных процедур, доначисленные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в результате проведения независимой экспертизы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таможенной стоимости ввозимых товаров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04            Пошлины, взимаемые в качестве защитных мер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отечественных товаропроизводителей,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доначисленные в результате проведения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независимой экспертизы таможенной стоимости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ввозимых товаров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07                    Прочие налоги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                 Прочие налоги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09            Прочие налоговые поступления в республиканский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бюджет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            Прочие налоговые поступления в местный бюджет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08                    Обязательные платежи, взимаемые за совершение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юридически значимых действий и (или) выдачу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документов уполномоченными на то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государственными органами или должностными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лицами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                 Государственная пошлина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01            Консульский сбор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02            Государственная пошлина, взимаемая с подаваемых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в суд исковых заявлений, с заявлений (жалоб)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делам особого производства, с апелляционных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жалоб, с частных жалоб на определение суда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вопросу о выдаче дубликата исполнительного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листа, с заявлений о вынесении судебного приказа,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а также за выдачу судом исполнительных листов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по решениям иностранных судов и арбитражей, копий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(дубликатов) документов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03            Государственная пошлина, взимаемая за совершение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нотариальных действий нотариусами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государственных нотариальных контор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  08  1   04            Государственная пошлина, взимаемая 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регистрацию акта гражданского состояния, выдачу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гражданам повторных свидетельств о регистрации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акта гражданского состояния, а также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свидетельств в связи с изменением, дополнением,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исправлением и восстановлением записи актов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о рождении, браке, расторжении брака, смерти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05            Государственная пошлина, взимаемая за оформление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документов на право выезда за границу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приглашение в Республику Казахстан лиц из других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государств, а также за внесение изменений в эти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документы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06            Государственная пошлина, взимаемая за выдачу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визы к паспортам иностранцев или заменяющим 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документам на право выезда из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Казахстан и въезда в Республику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07            Государственная пошлина, взимаемая за оформление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документов о приобретении гражданства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Республики Казахстан, восстановлении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гражданстве Республики Казахстан и прекращении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гражданства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08            Государственная пошлина за регистрацию место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жительства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09            Государственная пошлина, взимаемая за выдачу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разрешений на право охоты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            Государственная пошлина, взимаемая 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регистрацию и перерегистрацию каждой единицы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гражданского, служебного оружия физических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и юридических лиц (за исключением холодного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охотничьего, сигнального, огнестрельного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бесствольного, механических распылителей,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аэрозольных и других устройств, снаряженных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слезоточивыми или раздражающими веществами,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пневматического оружия с дульной энергией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не более 7,5 Дж и калибра до 4,5 мм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включительно)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11            Государственная пошлина за выдачу паспортов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удостоверений личности граждан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12            Государственная пошлина за выдачу разрешений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хранение или хранение и ношение,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транспортировку, ввоз на территорию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Казахстан и вывоз из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оружия и патронов к нему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13            Государственная пошлина за проставление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государственными органами апостиля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официальных документах, совершенных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Республике Казахстан, в соответствии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международным договором, ратифицированным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Республикой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14            Государственная пошлина, взимаемая за выдачу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водительских удостоверений, удостоверений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тракториста-машиниста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  08  1   15            Государственная пошлина, взимаемая за выдачу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свидетельств о государственной регистрации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механических транспортных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16            Государственная пошлина, взимаемая за выдачу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государственных номерных знаков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17            Государственная пошлина, взимаемая за выдачу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разрешений на ввоз и вывоз редких и находящихся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под угрозой исчезновения видов животных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осетровых рыб, а также их частей и дериватов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18            Государственная пошлина, взимаемая 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совершение действий в сфере интеллектуальной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собственности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                      Неналоговые поступления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01                    Доходы от государственной собственности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                 Поступления части чистого дохода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государственных предприятий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01            Поступления части чистого дохода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республиканских государственных предприятий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02            Поступления части чистого дохода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коммунальных государственных предприятий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2                 Поступления части чистого дохода Hационального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Банка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01            Поступления части чистого дохода Hационального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Банка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3                 Дивиденды на государственные пакеты акций,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находящиеся в государственной собственности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01            Дивиденды на государственные пакеты акций,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находящиеся в республиканской собственности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02            Дивиденды на государственные пакеты акций,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находящиеся в коммунальной собственности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4                 Доходы на доли участия в юридических лицах,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находящиеся в государственной собственности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01            Доходы на доли участия в юридических лицах,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находящиеся в республиканской собственности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02            Доходы на доли участия в юридических лицах,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находящиеся в коммунальной собственности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5                 Доходы от аренды имущества, находящегося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государственной собственности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01            Доходы от аренды имущества, находящегося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республиканской собственности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02            Поступления арендной платы за пользование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военными полигонами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03            Поступления арендной платы за пользование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комплексом "Байконур"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04            Доходы от аренды имущества, находящегося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в коммунальной собственности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  01  6                 Вознаграждения (интересы) за размещение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бюджетных средств на банковских счетах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01            Вознаграждения (интересы) по депозитам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Правительства Республики Казахстан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Национальном Банке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02            Вознаграждения (интересы), полученные 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размещения в депозиты временно свободных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бюджетных денег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03            Вознаграждения (интересы) за размещения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средств государственных внешних займов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на счетах в банках второго уровня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7                 Вознаграждения (интересы) по кредитам,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выданным из государственного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01            Вознаграждения (интересы) по бюджетным кредитам,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выданным из республиканского бюджета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внутренних источников местным исполнительным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органам областей, городов республиканского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значения, столицы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02            Вознаграждения (интересы) по бюджетным кредитам,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выданным из республиканского бюджета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средств правительственных внешних займов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местным исполнительным органам областей,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городов республиканского значения, столицы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03            Вознаграждения (интересы) по бюджетным кредитам,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выданным из областного бюджета местным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исполнительным органам районов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(городов областного значения)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04            Вознаграждения (интересы) по бюджетным кредитам,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выданным из республиканского бюджета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внутренних источников банкам-заемщикам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05            Вознаграждения (интересы) по бюджетным кредитам,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выданным из республиканского бюджета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средств правительственных внешних займов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банкам-заемщикам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06            Вознаграждения (интересы) по бюджетным кредитам,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выданным из местного бюджета банкам-заемщикам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07            Вознаграждения (интересы) по бюджетным кредитам,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выданным из республиканского бюджета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внутренних источников финансовым агентствам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08            Вознаграждения (интересы) по бюджетным кредитам,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выданным из республиканского бюджета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средств правительственных внешних займов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финансовым агентствам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09            Вознаграждения (интересы) по бюджетным кредитам,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выданным из республиканского бюджета до 2005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года за счет внутренних источников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юридическим лицам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            Вознаграждения (интересы) по бюджетным кредитам,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выданным из республиканского бюджета до 2005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года за счет средств правительственных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внешних займов юридическим лицам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  01  7   11            Вознаграждения (интересы) по бюджетным кредитам,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выданным из местного бюджета до 2005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юридическим лицам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12            Вознаграждения (интересы) по бюджетным кредитам,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выданным из республиканского бюджета физическим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лицам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13            Вознаграждения (интересы) по бюджетным кредитам,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выданным из местного бюджета физическим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лицам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14            Вознаграждения (интересы) по бюджетным кредитам,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выданным иностранным государствам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15            Вознаграждения (интересы) по оплаченным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Правительством Республики Казахстан требованиям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по государственным гарантиям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9                Прочие доходы от государственной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собственности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01            Поступления от возмещения потерь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сельскохозяйственного и лесохозяйственного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производства при изъятии сельскохозяйственных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и лесных угодий для использования их в целях,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не связанных с ведением сельского и лесного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03            Плата за предоставление в пользование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информации о недрах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04            Поступления доходов от государственных лотерей,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проводимых по решениям местных представительных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05            Доходы от продажи вооружения и военной техники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06            Поступления от реализации конфискованного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имущества, имущества, безвозмездно перешедшего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в установленном порядке в республиканскую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собственность, в том числе товаров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транспортных средств, оформленных в таможенном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режиме отказа в пользу государства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07            Поступления от реализации бесхозяйного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имущества, имущества, безвозмездно перешедшего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в установленном порядке в коммунальную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собственность, безнадзорных животных, находок,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а также имущества, перешедшего по праву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наследования к государству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08            Вознаграждения (интересы) от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эмиссионных ценных бумаг, приобретенных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организованном рынке ценных бумаг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02                    Поступления от реализации товаров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(работ, услуг) государственными учреждениями,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финансируемыми из государственного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                Поступления от реализации товаров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(работ, услуг) государственными учреждениями,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финансируемыми из государственного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01            Поступления от реализации товаров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(работ, услуг) государственными учреждениями,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финансируемыми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  02   1  02            Поступления от реализации услуг,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предоставляемых государственными учреждениями,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финансируемыми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03                    Поступления денег от проведения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закупок, организуемых государственными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учреждениями, финансируемыми из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                Поступления денег от проведения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закупок, организуемых государственными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учреждениями, финансируемыми из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01            Поступления денег от проведения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закупок, организуемых государственными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учреждениями, финансируемыми из республиканского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02            Поступления денег от проведения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закупок, организуемых государственными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учреждениями, финансируемыми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04                    Штрафы, пеня, санкции, взыскания, налагаемые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государственными учреждениями, финансируемыми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из государственного бюджета, а также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содержащимися и финансируемыми из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(сметы расходов) Национального Банка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                 Штрафы, пеня, санкции, взыскания, налагаемые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государственными учреждениями, финансируемыми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из государственного бюджета, а также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содержащимися и финансируемыми из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(сметы расходов) Национального Банка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01            Административные штрафы, пени, санкции,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взыскания, налагаемые центральными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государственными органами, их территориальными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подразделениями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03            Исполнительская санкция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05            Административные штрафы, пени, санкции,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взыскания, налагаемые местными государственными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органами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06            Поступление изъятых доходов, полученных 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безлицензионной деятельности казино,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тотализаторов и игорного бизнеса, в отношении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которой установлен лицензионный порядок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07            Поступление изъятых доходов частных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предпринимателей, полученных от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без государственной регистрации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08            Поступления доходов, полученных в результате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нарушения антимонопольного законодательства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09            Поступление сумм от добровольной сдачи или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взыскания незаконно полученного имущества или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стоимости незаконно предоставленных услуг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лицам, уполномоченным на выполнение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государственных функций, или лицам,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приравненным к ним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  04   1  10            Средства, полученные от природопользователей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по искам о возмещении вреда, средства 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реализации конфискованных орудий охоты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и рыболовства, незаконно добытой продукции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11            Возмещение осужденными к лишению свободы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стоимости питания, вещевого имущества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коммунально-бытовых, лечебно-профилактических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услуг, ущерба, причиненного государству,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исправительному учреждению, дополнительных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затрат, связанных с пресечением побега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12            Поступления удержаний из заработной платы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осужденных к исправительным работам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13            Прочие штрафы, пени, санкции, взыскания,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налагаемые государственными учреждениями,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финансируемыми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14            Прочие штрафы, пени, санкции, взыскания,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налагаемые государственными учреждениями,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финансируемыми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05                    Гранты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                Техническая помощь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01            Гранты, привлекаемые центральными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государственными органами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02            Гранты, привлекаемые местными исполнительными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органами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2                Финансовая помощь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01            Гранты, привлекаемые центральными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государственными органами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02            Гранты, привлекаемые местными исполнительными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органами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06                    Прочие неналоговые поступления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                Прочие неналоговые поступления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01            Невыясненные поступления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02            Доля Республики Казахстан при распределении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дополнительной и добавочной пошлин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04            Поступления дебиторской, депонентской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задолженности государственных учреждений,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финансируемых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05            Поступления дебиторской, депонентской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задолженности государственных учреждений,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финансирующихся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06            Возврат неиспользованных средств, ранее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полученных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07            Возврат неиспользованных средств, ранее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полученных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08            Прочие неналоговые поступления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в республиканский бюджет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09            Прочие неналоговые поступления в местный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бюджет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  06   1  10            Сбор за легализацию имущества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Поступления от продажи основного капитала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01                    Продажа государственного имущества,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закрепленного за государственными учреждениями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                Продажа государственного имущества,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закрепленного за государственными учреждениями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01            Поступления от продажи имущества, закрепленного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за государственными учреждениями,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финансируемыми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02            Поступления от продажи имущества, закрепленного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за государственными учреждениями,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финансируемыми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03            Поступления от продажи гражданам квартир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02                    Продажа товаров из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материального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                Продажа товаров из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материального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01            Поступления от погашения задолженности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за полученные товары из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резервов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02            Поступления от реализации сверхнормативных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запасов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03            Поступления от реализации зерна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государственных ресурсов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04            Поступления от реализации материальных ценностей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мобилизационного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03                    Продажа земли и нематериальных активов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                Продажа земли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01            Поступления от продажи земельных участков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02            Поступления от продажи земельных участков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сельскохозяйственного назначения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2                Продажа нематериальных активов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01            Продажа нематериальных активов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02            Плата за продажу права аренды земельных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участков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4                      Поступления трансфертов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01                    Трансферты из нижестоящих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государственного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                Трансферты из областных бюджетов, бюджетов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городов Астаны и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01            Возврат, использованных не по целевому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назначению целевых трансфертов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02            Возврат целевых трансфертов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03            Бюджетное изъятие из областного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Актюбинской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04            Бюджетное изъятие из областного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Атырауской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05            Бюджетное изъятие из областного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Мангистауской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06            Бюджетное изъятие из бюджета города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  01   1  07            Бюджетное изъятие из бюджета города Астаны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2                Трансферты из районных (городских) бюджетов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01            Бюджетные изъятия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02            Возврат целевых трансфертов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03            Возврат, использованных не по целевому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назначению целевых трансфертов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02                    Трансферты из вышестоящих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государственного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                Трансферты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01            Целевые текущие трансферты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02            Целевые трансферты на развитие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03            Субвенции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2                Трансферты из областного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01            Целевые текущие трансферты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02            Целевые трансферты на развитие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03            Субвенции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04                    Трансферты из Национального фонда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                Целевые капитальные трансферты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01            Гарантированный трансферт в республиканский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бюджет из Национального фонда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5                      Погашение бюджетных кредитов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01                    Погашение бюджетных кредитов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                Погашение бюджетных кредитов, выданных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государственного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01            Погашение бюджетных кредитов, выданных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республиканского бюджета за счет внутренних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источников местным исполнительным органам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областей, городов республиканского значения,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столицы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02            Погашение бюджетных кредитов, выданных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республиканского бюджета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правительственных внешних займов местным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исполнительным органам областей, городов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республиканского значения, столицы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03            Погашение бюджетных кредитов, выданных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из областного бюджета местным исполнительным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органам районов (городов областного значения)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04            Погашение бюджетных кредитов, выданных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республиканского бюджета за счет внутренних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источников банкам-заемщикам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05            Погашение бюджетных кредитов, выданных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республиканского бюджета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правительственных внешних займов банкам-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заемщикам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06            Погашение бюджетных кредитов, выданных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из местного бюджета банкам-заемщикам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  01   1  07            Погашение бюджетных кредитов, выданных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республиканского бюджета за счет внутренних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источников финансовым агентствам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08            Погашение бюджетных кредитов, выданных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республиканского бюджета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правительственных внешних займов финансовым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агентствам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09            Погашение бюджетных кредитов, выданных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республиканского бюджета до 2005 года 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счет внутренних источников юридическим лицам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            Погашение бюджетных кредитов, выданных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республиканского бюджета до 2005 года 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счет средств правительственных внешних займов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юридическим лицам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11            Погашение бюджетных кредитов, выданных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местного бюджета до 2005 года юридическим лицам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12            Погашение бюджетных кредитов, выданных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республиканского бюджета физическим лицам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13            Погашение бюджетных кредитов, выданных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из местного бюджета физическим лицам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14            Погашение бюджетных кредитов, выданных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иностранным государствам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02                    Возврат требований по оплаченным государственным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гарантиям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                Возврат юридическими лицами требований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оплаченным государственным гарантиям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01            Возврат средств, направленных на исполнение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обязательств по государственным гарантиям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02            Поступления от реализации имущества,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полученного или взысканного в пользу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государства в счет погашения задолженности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по бюджетным кредитам, а также бюджетным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средствам, направленным на исполнение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обязательств по государственным гарантиям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6                      Поступления от продажи финансовых активов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 государства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01                    Поступления от продажи финансовых активов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государства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                Поступления от продажи финансовых активов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внутри страны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01            Поступления от продажи доли участия,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ценных бумаг юридических лиц, находящихся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в республиканской собственности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02            Поступления от продажи доли участия,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ценных бумаг юридических лиц, находящихся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в коммунальной собственности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03            Поступления от приватизации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имущества, находящегося в республиканской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собственности и относящегося к горнодобывающей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и обрабатывающей отраслям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  01   1  04            Поступления от продажи республиканских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государственных учреждений и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предприятий в виде имущественного комплекса,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иного государственного имущества, находящегося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в оперативном управлении или хозяйственном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ведении республиканских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предприятий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05            Поступления от продажи коммунальных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государственных учреждений и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предприятий в виде имущественного комплекса,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иного государственного имущества,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находящегося в оперативном управлении или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хозяйственном ведении коммунальных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государственных предприятий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2                Поступления от продажи финансовых активов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за пределами страны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01            Поступления от продажи доли участия,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ценных бумаг юридических лиц международных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7                      Поступления займов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01                    Внутренние государственные займы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                Государственные эмиссионные ценные бумаги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01            Государственные долгосрочные казначейские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обязательства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02            Государственные среднесрочные казначейские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обязательства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03            Государственные краткосрочные казначейские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обязательства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04            Национальные сберегательные облигации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05            Поступления от продажи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эмиссионных ценных бумаг на организованном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рынке ценных бумаг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09            Прочие государственные эмиссионные ценные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бумаги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2                Договоры займа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01            Займы, получаемые Правительством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02            Займы, получаемые местным исполнительным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органом области, города республиканского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значения, столицы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03            Займы, получаемые местным исполнительным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органом района (города областного значения)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02                    Внешние государственные займы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                Договоры займа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01            Кредиты от международных финансовых 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02            Кредиты от иностранных государств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03            Кредиты от иностранных коммерческих банков и фирм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2                Государственные эмиссионные ценные бумаги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01            Государственные долговые обязательства,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размещенные на внешних рынках капиталов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02            Прочие государственные эмиссионные ценные бумаги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8                      Движение остатков бюджетных средств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01                    Остатки бюджетных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                Свободные остатки бюджетных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01            Свободные остатки бюджетных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  01   2                Остатки бюджетных средств на конец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отчетного периода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01            Остатки бюджетных средств на конец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отчетного периода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 2) Функциональная классификация расходов бюджета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Функциональная группа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Функциональная подгруппа|                Наименование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Администратор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бюджетных программ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Программа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Подпрограмма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Дата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окончания|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действия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__________________________|_______________________________________________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1                        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Государственные услуги общего характера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01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Представительные, исполнительные 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другие органы, выполняющие общие функции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государственного управления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101                  
</w:t>
      </w:r>
      <w:r>
        <w:rPr>
          <w:rFonts w:ascii="Times New Roman"/>
          <w:b/>
          <w:i w:val="false"/>
          <w:color w:val="000000"/>
          <w:sz w:val="28"/>
        </w:rPr>
        <w:t>
Администрация Президента Республики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 Обеспечение деятельности Главы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001          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017          Обеспечение функционирования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информационных систем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информационно-техническое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обеспечение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Аппарат специального представительства на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космодроме "Байконур"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002             Прогнозно-аналитическое обеспечение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стратегических аспектов внутренней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внешней политики государства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003             Обеспечение сохранности архивного фонда,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печатных изданий и их специальное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использование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          Проведение мероприятий за счет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чрезвычайного резерва Правительства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101             Проведение мероприятий за счет средств на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105             Разработка и экспертиза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технико-экономических обоснований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республиканских бюджетных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инвестиционных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109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неотложные затраты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114             Выполнение обязательств центральных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1  01 102                 
</w:t>
      </w:r>
      <w:r>
        <w:rPr>
          <w:rFonts w:ascii="Times New Roman"/>
          <w:b/>
          <w:i w:val="false"/>
          <w:color w:val="000000"/>
          <w:sz w:val="28"/>
        </w:rPr>
        <w:t>
Хозяйственное управление Парламента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Республики Казахстан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   Обеспечение деятельности Парламента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001          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017          Обеспечение функционирования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информационных систем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информационно-техническое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обеспечение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002             Cоздание автоматизированной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мониторинга законопроектов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101             Проведение мероприятий за счет средств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105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республиканских бюджетных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инвестиционных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109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неотложные затраты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114             Выполнение обязательств центральных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104                  
</w:t>
      </w:r>
      <w:r>
        <w:rPr>
          <w:rFonts w:ascii="Times New Roman"/>
          <w:b/>
          <w:i w:val="false"/>
          <w:color w:val="000000"/>
          <w:sz w:val="28"/>
        </w:rPr>
        <w:t>
Канцелярия Премьер-Министра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 Обеспечение деятельности Премьер-Министра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001          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017          Обеспечение функционирования информационных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систем и информационно-техническое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007             Обеспечение деятельности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органов автотранспортом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  01 104 101             Проведение мероприятий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105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республиканских бюджетных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инвестиционных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109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неотложные затраты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114             Выполнение обязательств центральных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106                  
</w:t>
      </w:r>
      <w:r>
        <w:rPr>
          <w:rFonts w:ascii="Times New Roman"/>
          <w:b/>
          <w:i w:val="false"/>
          <w:color w:val="000000"/>
          <w:sz w:val="28"/>
        </w:rPr>
        <w:t>
Национальный центр по правам человека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 Обеспечение деятельности Уполномоченного по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правам человека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001          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017          Обеспечение функционирования информационных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систем и информационно-техническое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обеспечение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101             Проведение мероприятий за счет средств 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105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республиканских бюджетных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инвестиционных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109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неотложные затраты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114             Выполнение обязательств центральных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110                  
</w:t>
      </w:r>
      <w:r>
        <w:rPr>
          <w:rFonts w:ascii="Times New Roman"/>
          <w:b/>
          <w:i w:val="false"/>
          <w:color w:val="000000"/>
          <w:sz w:val="28"/>
        </w:rPr>
        <w:t>
Аппарат маслихата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 Обеспечение деятельности маслихата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  01 110 001 100         Депутатская деятельность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002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106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местного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для ликвидации чрезвычайных ситуаций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природного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107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местного исполнительного органа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108             Разработка и экспертиза технико-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экономических обоснований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бюджетных инвестиционных проектов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109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неотложные затраты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115             Выполнение обязательств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111                  
</w:t>
      </w:r>
      <w:r>
        <w:rPr>
          <w:rFonts w:ascii="Times New Roman"/>
          <w:b/>
          <w:i w:val="false"/>
          <w:color w:val="000000"/>
          <w:sz w:val="28"/>
        </w:rPr>
        <w:t>
Аппарат маслихата города республиканского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 Обеспечение деятельности маслихата города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республиканского значения, столицы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Депутатская деятельность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002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106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местного исполнительного органа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ликвидации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107             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108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  01 111 109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115             Выполнение обязательств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112                  
</w:t>
      </w:r>
      <w:r>
        <w:rPr>
          <w:rFonts w:ascii="Times New Roman"/>
          <w:b/>
          <w:i w:val="false"/>
          <w:color w:val="000000"/>
          <w:sz w:val="28"/>
        </w:rPr>
        <w:t>
Аппарат маслихата района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 (города областного значения)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 Обеспечение деятельности маслихата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(города областного значения)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Депутатская деятельность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002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          Проведение мероприятий за счет чрезвычайного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106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местного исполнительного органа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ликвидации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107             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108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проектов (программ)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109             Проведение мероприятий за счет резерва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 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115             Выполнение обязательств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120                  
</w:t>
      </w:r>
      <w:r>
        <w:rPr>
          <w:rFonts w:ascii="Times New Roman"/>
          <w:b/>
          <w:i w:val="false"/>
          <w:color w:val="000000"/>
          <w:sz w:val="28"/>
        </w:rPr>
        <w:t>
Аппарат акима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 Обеспечение деятельности акима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  01 120 002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106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местного исполнительного органа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ликвидации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107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местного исполнительного органа на неотложные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108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109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113             Трансферты из местных бюджетов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115             Выполнение обязательств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116             Развитие человеческого капитала в рамках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электронного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121                 
</w:t>
      </w:r>
      <w:r>
        <w:rPr>
          <w:rFonts w:ascii="Times New Roman"/>
          <w:b/>
          <w:i w:val="false"/>
          <w:color w:val="000000"/>
          <w:sz w:val="28"/>
        </w:rPr>
        <w:t>
Аппарат акима города республиканского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001            Обеспечение деятельности акима города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республиканского значения, столицы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002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106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местного исполнительного органа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ликвидации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107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местного исполнительного органа на неотложные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108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  01 121 109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неотложные затраты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115             Выполнение обязательств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116             Развитие человеческого капитала в рамках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электронного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122                  
</w:t>
      </w:r>
      <w:r>
        <w:rPr>
          <w:rFonts w:ascii="Times New Roman"/>
          <w:b/>
          <w:i w:val="false"/>
          <w:color w:val="000000"/>
          <w:sz w:val="28"/>
        </w:rPr>
        <w:t>
Аппарат акима района (города областного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значения)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 Обеспечение деятельности акима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(города областного значения)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002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          Проведение мероприятий за счет чрезвычайного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106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местного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для ликвидации чрезвычайных ситуаций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природного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107             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108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проектов (программ)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109             Проведение мероприятий за счет резерва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115             Выполнение обязательств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116             Развитие человеческого капитала в рамках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электронного правительства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123                  
</w:t>
      </w:r>
      <w:r>
        <w:rPr>
          <w:rFonts w:ascii="Times New Roman"/>
          <w:b/>
          <w:i w:val="false"/>
          <w:color w:val="000000"/>
          <w:sz w:val="28"/>
        </w:rPr>
        <w:t>
Аппарат акима района в городе, города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районного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 значения, поселка, аула (села),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аульного (сельского) округа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  01 123 001             Функционирование аппарата акима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 городе, города районного значения, поселка,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аула (села), аульного (сельского) округа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003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007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008         Капитальный ремонт зданий, помещений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009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106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местного исполнительного органа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ликвидации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107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местного исполнительного органа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108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проектов (программ)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109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115             Выполнение обязательств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637                  
</w:t>
      </w:r>
      <w:r>
        <w:rPr>
          <w:rFonts w:ascii="Times New Roman"/>
          <w:b/>
          <w:i w:val="false"/>
          <w:color w:val="000000"/>
          <w:sz w:val="28"/>
        </w:rPr>
        <w:t>
Конституционный Совет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 Обеспечение деятельности Конституционного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Совета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001          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017          Обеспечение функционирования информационных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систем и информационно-техническое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обеспечение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101             Проведение мероприятий за счет средств 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105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республиканских бюджетных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инвестиционных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  01 637 109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неотложные затраты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114             Выполнение обязательств центральных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690                
</w:t>
      </w:r>
      <w:r>
        <w:rPr>
          <w:rFonts w:ascii="Times New Roman"/>
          <w:b/>
          <w:i w:val="false"/>
          <w:color w:val="000000"/>
          <w:sz w:val="28"/>
        </w:rPr>
        <w:t>
Центральная избирательная комиссия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 Организация проведения выборов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001          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017          Обеспечение функционирования информационных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систем и информационно-техническое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обеспечение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Проведение выборов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101             Проведение мероприятий за счет средств 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105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республиканских бюджетных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инвестиционных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109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неотложные затраты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114             Выполнение обязательств центральных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694                  
</w:t>
      </w:r>
      <w:r>
        <w:rPr>
          <w:rFonts w:ascii="Times New Roman"/>
          <w:b/>
          <w:i w:val="false"/>
          <w:color w:val="000000"/>
          <w:sz w:val="28"/>
        </w:rPr>
        <w:t>
Управление делами Президента Республики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 Обеспечение деятельности Главы государства,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Премьер-Министра и других должностных лиц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001          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01 694 001 017          Обеспечение функционирования информационных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систем и информационно-техническое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обеспечение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009             Обновление парка автомашин для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101             Проведение мероприятий за счет средств 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105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республиканских бюджетных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инвестиционных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109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114             Выполнение обязательств центральных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02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Финансовая деятельность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217 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финансов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 Обеспечение исполнения и контроля за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исполнением государственного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001          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002          Аппараты территориальных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017          Обеспечение функционирования информационных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систем и информационно-техническое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обеспечение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   Кинологический центр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   Проведение таможенной экспертизы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103          Учебно-методический центр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   Осуществление аудита инвестиционных проектов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   Проведение процедур ликвидации и банкротства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   Приобретение акций международных финансовых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   Создание и развитие информационных систем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органов Министерства финансов Республики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Создание информационной системы Казначейства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   Создание и развитие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Министерства финансов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02 217 015              Оплата услуг поверенным (агентам)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016              Приватизация, управление государственным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имуществом, постприватизационная деятельность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регулирование споров, связанных с этим и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кредитованием, учет, хранение имущества,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полученного или взысканного в счет исполнения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обязательств по кредитам и государственным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гарантиям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017              Содержание и страхование здания "Дом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Министерств"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019              Выплата курсовой разницы по льготным жилищным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кредитам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024              Выплата премий по вкладам в жилищные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строительные сбережения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026              Строительство объектов таможенного контроля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таможенной инфраструктуры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   Проведение мероприятий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чрезвычайного резерва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101              Проведение мероприятий за счет средств 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104              Борьба с наркоманией и наркобизнесом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105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республиканских бюджетных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инвестиционных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112              Создание электронного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100         Создание информационной системы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"Электронная таможня"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101         Развитие таможенной автоматизированной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информационной системы "ТАИС"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102         Развитие интегрированной налоговой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информационной системы "ИНИС РК"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103         Развитие информационной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"Реестр налогоплательщиков и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налогообложения "РНиОН"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104         Создание информационной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по государственным закупкам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107         Развитие информационной системы "Реестр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государственной собственности"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114             Выполнение обязательств центральных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257 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финансов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   Обеспечение деятельности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(Управления) финансов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02 257 001 003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   Организация работы по выдаче разовых талонов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обеспечение полноты сбора сумм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от реализации разовых талонов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009              Организация приватизации коммунальной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собственности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010              Учет, хранение, оценка и реализация имущества,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поступившего в коммунальную собственность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местного исполнительного органа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ликвидации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   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113              Трансферты из местных бюджетов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   Выполнение обязательств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356 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финансов города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республиканского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   Обеспечение деятельности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(Управления) финансов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02 356 003              Проведение оценки имущества в целях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налогообложения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   Организация работы по выдаче разовых талонов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обеспечение полноты сбора сумм от реализации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разовых талонов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010              Организация приватизации коммунальной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собственности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011              Учет, хранение, оценка и реализация имущества,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поступившего в коммунальную собственность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местного исполнительного органа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ликвидации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   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   Выполнение обязательств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406                  
</w:t>
      </w:r>
      <w:r>
        <w:rPr>
          <w:rFonts w:ascii="Times New Roman"/>
          <w:b/>
          <w:i w:val="false"/>
          <w:color w:val="000000"/>
          <w:sz w:val="28"/>
        </w:rPr>
        <w:t>
Счетный комитет по контролю за исполнением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республиканского бюджета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   Обеспечение контроля за исполнением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001          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017          Обеспечение функционирования информационных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систем и информационно-техническое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обеспечение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   Развитие информационной базы данных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Счетного комитета по контролю за исполнением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обеспечение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02 406 101              Проведение мероприятий за счет средств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105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республиканских бюджетных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инвестиционных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неотложные затраты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114              Выполнение обязательств центральных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452                  
</w:t>
      </w:r>
      <w:r>
        <w:rPr>
          <w:rFonts w:ascii="Times New Roman"/>
          <w:b/>
          <w:i w:val="false"/>
          <w:color w:val="000000"/>
          <w:sz w:val="28"/>
        </w:rPr>
        <w:t>
Отдел финансов района (города областного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значения)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   Обеспечение деятельности Отдела финансов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   Проведение оценки имущества в целях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налогообложения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   Организация работы по выдаче разовых талонов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обеспечение полноты сбора сумм от реализации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разовых талонов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010              Организация приватизации коммунальной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собственности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011              Учет, хранение, оценка и реализация имущества,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поступившего в коммунальную собственность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   Проведений мероприятий за счет чрезвычайного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местного исполнительного органа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ликвидации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   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02 452 115              Выполнение обязательств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600                  
</w:t>
      </w:r>
      <w:r>
        <w:rPr>
          <w:rFonts w:ascii="Times New Roman"/>
          <w:b/>
          <w:i w:val="false"/>
          <w:color w:val="000000"/>
          <w:sz w:val="28"/>
        </w:rPr>
        <w:t>
Агентство Республики Казахстан по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регулированию деятельности регионального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финансового центра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 города Алматы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   Обеспечение деятельности уполномоченного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по регулированию деятельности регионального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финансового центра города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001          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017          Обеспечение функционирования информационных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систем и информационно-техническое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обеспечение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   Формирование уставного капитала АО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"Региональный финансовый центр города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Алматы"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101              Проведение мероприятий за счет средств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105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республиканских бюджетных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инвестиционных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114              Выполнение обязательств центральных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03 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Внешнеполитическая деятельность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201 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внутренних дел Республики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   Обеспечение политических интересов страны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области общественного порядка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204 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иностранных дел Республики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   Обеспечение внешнеполитической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001          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03 204 001 007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017          Обеспечение функционирования информационных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систем и информационно-техническое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Аппараты органов в других странах (посольства,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представительства, дипломатические миссии)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   Участие в международных организациях и других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международных органах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Участие в международных организациях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   Участие в уставных и других органах СНГ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   Содержание аппарата Постоянного представителя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Республики Казахстан при Евразийском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экономическом сообществе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103          Содержание представителей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 Антитеррористическом центре СНГ и в Комиссии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по экономическим вопросам при Экономическом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Совете СНГ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104          Содержание аппарата Полномочного представителя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Республики Казахстан в Постоянном Совете при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Организации Договора о коллективной безопасности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105          Содержание Секретариата Совещания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взаимодействию и мерам доверия в Азии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   Делимитация и демаркация государственной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границы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   Заграничные командировки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008              Обеспечение специальной, инженерно-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технической и физической защиты дипломатических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представительств за рубежом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009              Приобретение и строительство объектов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недвижимости за рубежом для размещения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дипломатических представительств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010              Оказание финансовой помощи гражданам Республики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Казахстан, незаконно ввезенным в иностранные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государства и ставшим жертвами торговли, а также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пострадавшим за рубежом от других преступлений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оказавшимся в форс-мажорных обстоятельствах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101              Проведение мероприятий за счет средств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105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республиканских бюджетных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инвестиционных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03 204 109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неотложные затраты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114              Выполнение обязательств центральных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04 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Фундаментальные научные исследования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225 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образования и науки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   Фундаментальные и прикладные научные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исследования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Фундаментальные научные исследования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   Прикладные научные исследования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   Научно-техническая экспертиза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103          Проведение инициативных и рисковых научных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исследований через Фонд науки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104          Оснащение научных лабораторий высших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учебных заведений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   Строительство и реконструкция научных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   Государственные премии и стипендии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053              Формирование уставного капитала АО "Фонд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науки"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05 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Планирование и статистическая деятельность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220 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экономики и бюджетного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планирования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   Обеспечение деятельности уполномоченного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органа в области стратегического,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среднесрочного экономического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бюджетного планирования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001          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017          Обеспечение функционирования информационных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систем и информационно-техническое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обеспечение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   Разработка системы повышения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производительности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аппарата в сфере экономического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бюджетного планирования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003              Модернизация информационных систем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сфере государственного планирования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   Мобилизационная подготовка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   Оценка и экспертиза концессионных проектов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05 220 006 100          Экспертиза предложений по объектам,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возможным к передаче в концессию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   Оценка и экспертиза концессионных проектов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008              Содействие обеспечению стабильности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денежно-кредитной политики в части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сдерживания инфляции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010              Взаимодействие с международными рейтинговыми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агентствами по вопросам пересмотра суверенного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кредитного рейтинга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011              Исследования в сфере экономической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национальной безопасности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005          Реализация проекта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внутренних источников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006          Реализация проекта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софинансирования гранта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018          Реализация проекта за счет гранта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   Проведение мероприятий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чрезвычайного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101              Проведение мероприятий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105              Разработка и экспертиза технико-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экономических обоснований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республиканских бюджетных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инвестиционных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   Проведение мероприятий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Казахстан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112              Создание электронного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Создание ситуационной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государственного управления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114              Выполнение обязательств центральных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258 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экономики 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бюджетного планирования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   Обеспечение деятельности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(Управления) экономики и бюджетного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планирования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05 258 106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местного исполнительного органа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ликвидации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   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113              Трансферты из местных бюджетов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   Выполнение обязательств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357 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экономики 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бюджетного планирования города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республиканского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   Обеспечение деятельности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(Управления) экономики и бюджетного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планирования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002 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местного исполнительного органа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ликвидации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   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05 357 115              Выполнение обязательств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453                  
</w:t>
      </w:r>
      <w:r>
        <w:rPr>
          <w:rFonts w:ascii="Times New Roman"/>
          <w:b/>
          <w:i w:val="false"/>
          <w:color w:val="000000"/>
          <w:sz w:val="28"/>
        </w:rPr>
        <w:t>
Отдел экономики и бюджетного планирования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района (города областного значения)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   Обеспечение деятельности Отдела экономики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бюджетного планирования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   Проведение мероприятий за счет чрезвычайного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местного исполнительного органа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ликвидации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   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проектов (программ)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   Проведение мероприятий за счет резерва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 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   Выполнение обязательств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606                  
</w:t>
      </w:r>
      <w:r>
        <w:rPr>
          <w:rFonts w:ascii="Times New Roman"/>
          <w:b/>
          <w:i w:val="false"/>
          <w:color w:val="000000"/>
          <w:sz w:val="28"/>
        </w:rPr>
        <w:t>
Агентство Республики Казахстан по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статистике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   Обеспечение деятельности уполномоченного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органа в области статистики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001          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002          Аппараты территориальных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017          Обеспечение функционирования информационных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систем и информационно-техническое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обеспечение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05 606 002              Обработка и распространение статистической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информации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   Создание информационных систем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государственной статистики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   Прикладные научные исследования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государственной статистики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101              Проведение мероприятий за счет средств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105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республиканских бюджетных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инвестиционных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114              Выполнение обязательств центральных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Республики Казахстан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116              Развитие человеческого капитала в рамках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электронного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06 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Общие кадровые вопросы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608                  
</w:t>
      </w:r>
      <w:r>
        <w:rPr>
          <w:rFonts w:ascii="Times New Roman"/>
          <w:b/>
          <w:i w:val="false"/>
          <w:color w:val="000000"/>
          <w:sz w:val="28"/>
        </w:rPr>
        <w:t>
Агентство Республики Казахстан по делам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государственной службы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   Обеспечение деятельности уполномоченного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 сфере государственной службы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001          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002          Аппараты территориальных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017          Обеспечение функционирования информационных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систем и информационно-техническое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обеспечение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   Функционирование системы информатизации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тестирования кадров государственной службы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   Прикладные научные исследования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государственного управления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государственной службы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   Повышение квалификации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служащих за рубежом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06 608 100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101              Проведение мероприятий за счет средств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105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республиканских бюджетных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инвестиционных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114              Выполнение обязательств центральных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09 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Прочие государственные услуги общего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характера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104                  
</w:t>
      </w:r>
      <w:r>
        <w:rPr>
          <w:rFonts w:ascii="Times New Roman"/>
          <w:b/>
          <w:i w:val="false"/>
          <w:color w:val="000000"/>
          <w:sz w:val="28"/>
        </w:rPr>
        <w:t>
Канцелярия Премьер-Министра Республики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112              Создание электронного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603                  
</w:t>
      </w:r>
      <w:r>
        <w:rPr>
          <w:rFonts w:ascii="Times New Roman"/>
          <w:b/>
          <w:i w:val="false"/>
          <w:color w:val="000000"/>
          <w:sz w:val="28"/>
        </w:rPr>
        <w:t>
Агентство Республики Казахстан по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информатизации и связи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   Обеспечение деятельности уполномоченного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органа в области информатизации и связи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001          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002          Аппараты территориальных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017          Обеспечение функционирования информационных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систем и информационно-техническое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обеспечение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   Прикладные научные исследования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информатизации и связи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010              Обеспечение функционирования межведомственных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101              Проведение мероприятий за счет средств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105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республиканских бюджетных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инвестиционных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09 603 109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112              Создание электронного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Создание государственных баз данных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   Создание единой системы электронного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документооборота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   Создание информационной инфраструктуры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104          Создание центра компетенции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электронного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105          Создание сетей общедоступных пунктов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доступа и обучения населения основам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взаимодействия с "электронным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правительством"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106          Создание комплексной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предоставления услуг "Government to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Government", "Government to Consumer"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108          Cоздание инфраструктуры открытых ключей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национальной идентификационной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109          Создание системы защиты инфраструктуры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"электронного правительства"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110          Создание информационной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"Реестр государственных услуг"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112          Создание автоматизированной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"Платежный шлюз электронного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114              Выполнение обязательств центральных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608                 
</w:t>
      </w:r>
      <w:r>
        <w:rPr>
          <w:rFonts w:ascii="Times New Roman"/>
          <w:b/>
          <w:i w:val="false"/>
          <w:color w:val="000000"/>
          <w:sz w:val="28"/>
        </w:rPr>
        <w:t>
Агентство Республики Казахстан по делам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государственной службы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116             Развитие человеческого капитала в рамках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электронного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694                 
</w:t>
      </w:r>
      <w:r>
        <w:rPr>
          <w:rFonts w:ascii="Times New Roman"/>
          <w:b/>
          <w:i w:val="false"/>
          <w:color w:val="000000"/>
          <w:sz w:val="28"/>
        </w:rPr>
        <w:t>
Управление делами Президента Республики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014            Содержание административного здания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"Дом министерств"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2                        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Оборона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01 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Военные нужды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122                  
</w:t>
      </w:r>
      <w:r>
        <w:rPr>
          <w:rFonts w:ascii="Times New Roman"/>
          <w:b/>
          <w:i w:val="false"/>
          <w:color w:val="000000"/>
          <w:sz w:val="28"/>
        </w:rPr>
        <w:t>
Аппарат акима района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 (города областного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 значения)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   Мероприятия в рамках исполнения всеобщей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воинской обязанности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208 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обороны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   Содержание личного состава, вооружения,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военной и иной техники, оборудования,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животных и инфраструктуры Вооруженных Сил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001          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021          Премиальные выплаты военнослужащим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1997-1998 годы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01 208 001 100          Содержание личного состава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   Содержание вооружения, военной и иной техники,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оборудования, животных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   Содержание инфраструктуры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   Обеспечение основных видов деятельности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Вооруженных Сил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Обеспечение боевого дежурства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   Обеспечение боевой подготовки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   Обеспечение специальной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106          Обеспечение внешнеполитических интересов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107          Обеспечение мобилизационной подготовки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108          Обеспечение административно-управленческих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функций органов военного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   Создание информационных систем Вооруженных Сил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   Развитие инфраструктуры Вооруженных Сил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   Модернизация и приобретение вооружения, военной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иной техники, систем связи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   Поставка и ремонт вооружения и военной техники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 соответствии с межгосударственными договорами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 аренде полигонов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008              Прикладные научные исследования и опытно-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конструкторские работы оборонного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015              Подготовка допризывников по военно-техническим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специальностям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016              Материально-техническое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Вооруженных Сил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Приобретение оборудования медицинского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назначения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   Приобретение имущества тылового назначения,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технических средств воспитания и обучения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   Приобретение специального и особого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оборудования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103          Приобретение имущества противопожарной защиты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104          Материально-техническое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инфраструктуры Вооруженных Сил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101              Проведение мероприятий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105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республиканских бюджетных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инвестиционных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01 208 114              Выполнение обязательств центральных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116              Развитие человеческого капитала в рамках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электронного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250 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по мобилизационной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подготовке, гражданской обороне, организации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предупреждения и ликвидации аварий 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стихийных бедствий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   Мероприятия в рамках исполнения всеобщей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воинской обязанности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   Подготовка территориальной обороны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территориальная оборона областного масштаба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350 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по мобилизационной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подготовке, гражданской обороне, организации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предупреждения и ликвидации аварий 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стихийных бедствий города республиканского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   Мероприятия в рамках исполнения всеобщей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воинской обязанности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   Подготовка территориальной обороны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территориальная оборона города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республиканского значения, столицы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678                  
</w:t>
      </w:r>
      <w:r>
        <w:rPr>
          <w:rFonts w:ascii="Times New Roman"/>
          <w:b/>
          <w:i w:val="false"/>
          <w:color w:val="000000"/>
          <w:sz w:val="28"/>
        </w:rPr>
        <w:t>
Республиканская гвардия Республики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   Участие в обеспечении безопасности охраняемых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лиц и выполнении церемониальных ритуалов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017          Обеспечение функционирования информационных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систем и информационно-техническое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Центральный аппарат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   Воинские части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   Модернизация и приобретение военной и иной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техники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   Строительство объектов Республиканской гвардии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   Обеспечение жильем военнослужащих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101              Проведение мероприятий за счет средств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01 678 105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республиканских бюджетных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инвестиционных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114              Выполнение обязательств центральных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02                      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Организация работы по чрезвычайным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ситуациям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122                  
</w:t>
      </w:r>
      <w:r>
        <w:rPr>
          <w:rFonts w:ascii="Times New Roman"/>
          <w:b/>
          <w:i w:val="false"/>
          <w:color w:val="000000"/>
          <w:sz w:val="28"/>
        </w:rPr>
        <w:t>
Аппарат акима района (города областного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значения)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   Предупреждение и ликвидация чрезвычайных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ситуаций масштаба района (города областного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значения)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Мероприятия по предупреждению и ликвидации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чрезвычайных ситуаций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202 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по чрезвычайным ситуациям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   Обеспечение деятельности уполномоченного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органа в области предупреждения ликвидации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чрезвычайных ситуаций и управления системой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государственного материального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001          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002          Аппараты территориальных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017          Обеспечение функционирования информационных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систем и информационно-техническое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   Организация ликвидации чрезвычайных ситуаций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природного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Республиканский оперативно-спасательный отряд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   Воинские части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   Аэромобильные региональные оперативно-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спасательные отряды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103          Республиканский кризисный центр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104          Казселезащита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105          Организация готовности специальных технических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средств для обеспечения предупреждения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ликвидации чрезвычайных ситуаций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02 202 002 106          Проведение ежегодного республиканского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(международного) сбора-семинара спасателей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подразделения "Казспас"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107          Пожарные службы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108          Оперативно-спасательные службы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   Строительство и реконструкция объектов защиты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от чрезвычайных ситуаций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   Анализ и проведение испытаний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пожарной безопасности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   Подготовка специалистов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учреждений к действиям в условиях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чрезвычайной ситуации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009              Прикладные научные исследования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чрезвычайных ситуаций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101              Проведение мероприятий за счет средств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105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республиканских бюджетных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инвестиционных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114              Выполнение обязательств центральных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250 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по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мобилизационной подготовке, гражданской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обороне, организации предупреждения 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ликвидации аварий 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стихийных бедствий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   Обеспечение деятельности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(Управления) по мобилизационной подготовке,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гражданской обороне и организации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предупреждения и ликвидации аварий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стихийных бедствий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   Мероприятия гражданской обороны областного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масштаба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02 250 005              Мобилизационная подготовка и мобилизация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областного масштаба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   Предупреждение и ликвидация чрезвычайных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ситуаций областного масштаба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Водно-спасательные службы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   Мероприятия по предупреждению и ликвидации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чрезвычайных ситуаций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местного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для ликвидации чрезвычайных ситуаций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природного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местного исполнительного органа на неотложные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   Выполнение обязательств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271 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строительства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   Развитие объектов мобилизационной подготовки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чрезвычайных ситуаций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350 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по мобилизационной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подготовке, гражданской обороне, организации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предупреждения и ликвидации аварий 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стихийных бедствий города республиканского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   Обеспечение деятельности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(Управления) по мобилизационной подготовке,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гражданской обороне и организации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предупреждения и ликвидации аварий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стихийных бедствий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02 350 002 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   Мероприятия гражданской обороны города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республиканского значения, столицы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   Мобилизационная подготовка и мобилизация города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республиканского значения, столицы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   Предупреждение и ликвидация чрезвычайных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ситуаций масштаба города республиканского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значения, столицы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Водно-спасательные службы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   Мероприятия по предупреждению и ликвидации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чрезвычайных ситуаций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местного исполнительного органа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ликвидации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   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   Выполнение обязательств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3                        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Общественный порядок, безопасность,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                  правовая, судебная,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                  уголовно-исполнительная деятельность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01 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Правоохранительная деятельность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201 
</w:t>
      </w:r>
      <w:r>
        <w:rPr>
          <w:rFonts w:ascii="Times New Roman"/>
          <w:b/>
          <w:i w:val="false"/>
          <w:color w:val="000000"/>
          <w:sz w:val="28"/>
        </w:rPr>
        <w:t>
              Министерство внутренних дел Республики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   Охрана общественного порядка и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общественной безопасности на республиканском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001          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002          Аппараты территориальных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01 201 001 017          Обеспечение функционирования информационных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систем и информационно-техническое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021          Премиальные выплаты военнослужащим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1997-1998 годы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Комитет внутренних войск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   Учреждение автотранспортного обслуживания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   Базы военного и специального снабжения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103          Кинологический центр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104          Подразделение специального назначения "Сункар"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105          Оперативно-розыскная деятельность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106          Охрана дипломатических представительств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107          Соединения и части внутренних войск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108          Приемники-распределители управления внутренних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дел на транспорте для лиц, не имеющих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определенного места жительства и документов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109          Государственная специализированная служба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охраны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110          Обеспечение деятельности по борьбе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наркоманией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   Обеспечение защиты прав и свобод лиц,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участвующих в уголовном процессе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Государственная защита лиц, участвующих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 уголовном процессе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   Возмещение процессуальных издержек участвующим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 уголовном процессе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   Оказание юридической помощи адвокатами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следствии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   Специальные и воинские перевозки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   Целевые текущие трансферты областным бюджетам,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бюджетам городов Астаны и Алматы на содержание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дополнительной штатной численности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миграционной полиции, выделенной в 2006 году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   Строительство, реконструкция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общественного порядка и безопасности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009              Государственный проект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016              Изготовление водительских удостоверений,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документов, номерных знаков для государственной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регистрации транспортных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017              Повышение боеготовности воинских частей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внутренних войск Министерства внутренних дел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018              Обеспечение миграционными карточками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иностранных лиц, прибывающих в Республику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019              Целевые текущие трансферты бюджету города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Астаны на реализацию региональной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"Астана - город без наркотиков"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01 201 101              Проведение мероприятий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104              Борьба с наркоманией и наркобизнесом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105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республиканских бюджетных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инвестиционных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110              Борьба с терроризмом и иными проявлениями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экстремизма и сепаратизма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114              Выполнение обязательств центральных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221 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юстиции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015              Изготовление паспортов и удостоверений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личности граждан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252                  
</w:t>
      </w:r>
      <w:r>
        <w:rPr>
          <w:rFonts w:ascii="Times New Roman"/>
          <w:b/>
          <w:i w:val="false"/>
          <w:color w:val="000000"/>
          <w:sz w:val="28"/>
        </w:rPr>
        <w:t>
Исполнительный орган внутренних дел,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финансируемый из областного бюджета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   Обеспечение деятельности исполнительного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органа внутренних дел, финансируемого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областного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   Охрана общественного порядка и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общественной безопасности на территории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Медвытрезвители и подразделения полиции,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организующие работу медвытрезвителей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   Центр временной изоляции, адаптации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реабилитации несовершеннолетних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   Приемники-распределители для лиц, не имеющих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определенного места жительства и документов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103          Спецприемники для лиц, арестованных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 административном порядке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   Поощрение граждан, участвующих в охране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общественного порядка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01 252 106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местного исполнительного органа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ликвидации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   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   Выполнение обязательств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271 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строительства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003              Развитие объектов органов внутренних дел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352                  
</w:t>
      </w:r>
      <w:r>
        <w:rPr>
          <w:rFonts w:ascii="Times New Roman"/>
          <w:b/>
          <w:i w:val="false"/>
          <w:color w:val="000000"/>
          <w:sz w:val="28"/>
        </w:rPr>
        <w:t>
Исполнительный орган внутренних дел,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финансируемый из бюджета города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республиканского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   Обеспечение деятельности исполнительного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органа внутренних дел, финансируемого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из бюджета города республиканского значения,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столицы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   Охрана общественного порядка и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общественной безопасности на территории города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республиканского значения, столицы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Медвытрезвители и подразделения полиции,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организующие работу медвытрезвителей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   Центр временной изоляции, адаптации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реабилитации несовершеннолетних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   Приемники-распределители для лиц, не имеющих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определенного места жительства и документов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103          Спецприемники для лиц, арестованных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 административном порядке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   Поощрение граждан, участвующих в охране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общественного порядка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01 352 004              Реализация региональной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"Астана - город без наркотиков"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Реализация программы за счет трансфертов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Реализация программы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местного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для ликвидации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   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   Выполнение обязательств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368 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пассажирского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транспорта и автомобильных дорог города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республиканского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   Эксплуатация оборудования и средств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регулированию дорожного движения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населенных пунктах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373 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строительства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города республиканского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   Развитие объектов органов внутренних дел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458                  
</w:t>
      </w:r>
      <w:r>
        <w:rPr>
          <w:rFonts w:ascii="Times New Roman"/>
          <w:b/>
          <w:i w:val="false"/>
          <w:color w:val="000000"/>
          <w:sz w:val="28"/>
        </w:rPr>
        <w:t>
Отдел жилищно-коммунального хозяйства,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пассажирского транспорта и автомобильных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дорог района (города областного значения)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021              Эксплуатация оборудования и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по регулированию дорожного движения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 населенных пунктах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618                  
</w:t>
      </w:r>
      <w:r>
        <w:rPr>
          <w:rFonts w:ascii="Times New Roman"/>
          <w:b/>
          <w:i w:val="false"/>
          <w:color w:val="000000"/>
          <w:sz w:val="28"/>
        </w:rPr>
        <w:t>
Агентство Республики Казахстан по борьбе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с экономической и коррупционной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преступностью (финансовая полиция)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   Обеспечение деятельности уполномоченного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органа по борьбе с экономической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коррупционной преступностью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01 618 001 001          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002          Аппараты территориальных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017          Обеспечение функционирования информационных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систем и информационно-техническое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Оперативно-розыскная деятельность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финансовой полиции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   Обеспечение защиты прав и свобод лиц,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участвующих в уголовном процессе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Государственная защита лиц, участвующих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 уголовном процессе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   Возмещение процессуальных издержек лицам,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участвующим в уголовном процессе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   Оказание юридической помощи адвокатами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следствии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101              Проведение мероприятий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104              Борьба с наркоманией и наркобизнесом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105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республиканских бюджетных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инвестиционных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114              Выполнение обязательств центральных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678                  
</w:t>
      </w:r>
      <w:r>
        <w:rPr>
          <w:rFonts w:ascii="Times New Roman"/>
          <w:b/>
          <w:i w:val="false"/>
          <w:color w:val="000000"/>
          <w:sz w:val="28"/>
        </w:rPr>
        <w:t>
Республиканская гвардия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110              Борьба с терроризмом и иными проявлениями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экстремизма и сепаратизма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02 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Правовая деятельность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221 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юстиции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   Оказание юридической помощи адвокатами в суде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   Правовая пропаганда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03 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Судебная деятельность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501                  
</w:t>
      </w:r>
      <w:r>
        <w:rPr>
          <w:rFonts w:ascii="Times New Roman"/>
          <w:b/>
          <w:i w:val="false"/>
          <w:color w:val="000000"/>
          <w:sz w:val="28"/>
        </w:rPr>
        <w:t>
Верховный Суд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   Обеспечение деятельности органов судебной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03 501 001 008          Капитальный ремонт зданий, помещений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017          Обеспечение функционирования информационных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систем и информационно-техническое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Обеспечение деятельности Верховного Суда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   Аппарат Комитета по судебному администрированию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при Верховном Суде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   Администраторы в областях, городах Астане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Алматы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103          Местные суды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104          Суды с участием присяжных заседателей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   Создание единой автоматизированной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информационно-аналитической системы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судебной системы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   Обеспечение защиты прав и свобод лиц,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участвующих в судебном процессе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   Обеспечение жильем судей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   Оценка, хранение и реализация имущества,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поступившего в республиканскую собственность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по отдельным основаниям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   Развитие объектов органов судебной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101              Проведение мероприятий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105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республиканских бюджетных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инвестиционных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неотложные затраты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114              Выполнение обязательств центральных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04 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Деятельность по обеспечению законности 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правопорядка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502                  
</w:t>
      </w:r>
      <w:r>
        <w:rPr>
          <w:rFonts w:ascii="Times New Roman"/>
          <w:b/>
          <w:i w:val="false"/>
          <w:color w:val="000000"/>
          <w:sz w:val="28"/>
        </w:rPr>
        <w:t>
Генеральная прокуратура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   Осуществление высшего надзора за точным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единообразным применением законов и подзаконных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актов в Республике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001          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002          Аппараты территориальных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04 502 001 007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017          Обеспечение функционирования информационных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систем и информационно-техническое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021          Премиальные выплаты военнослужащим 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1997-1998 годы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Аппарат Комитета по правовой статистике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специальным учетам Генеральной прокуратуры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   Аппараты территориальных органов Комитета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правовой статистике и специальным учетам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Генеральной прокуратуры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   Аппарат Комитета финансового мониторинга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Генеральной прокуратуры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   Межгосударственное информационное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взаимодействие по ведению криминального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оперативного учетов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   Создание информационной системы Комитета по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правовой статистике и специальным учетам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Генеральной прокуратуры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101              Проведение мероприятий за счет средств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105              Разработка и экспертиза технико-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экономических обоснований республиканских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бюджетных инвестиционных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114              Выполнение обязательств центральных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05 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Деятельность по обеспечению безопасности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личности, общества и государства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104                  
</w:t>
      </w:r>
      <w:r>
        <w:rPr>
          <w:rFonts w:ascii="Times New Roman"/>
          <w:b/>
          <w:i w:val="false"/>
          <w:color w:val="000000"/>
          <w:sz w:val="28"/>
        </w:rPr>
        <w:t>
Канцелярия Премьер-Министра Республики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   Организация и обеспечение информационной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безопасности в государственных органах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Центр по организации технической защиты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информации в государственных органах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   Центр подготовки и повышения квалификации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специалистов в области информационной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безопасности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05 104 003              Обеспечение фельдъегерской связью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учреждений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410                  
</w:t>
      </w:r>
      <w:r>
        <w:rPr>
          <w:rFonts w:ascii="Times New Roman"/>
          <w:b/>
          <w:i w:val="false"/>
          <w:color w:val="000000"/>
          <w:sz w:val="28"/>
        </w:rPr>
        <w:t>
Комитет национальной безопасности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   Обеспечение национальной безопасности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   Программа развития системы национальной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безопасности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101              Проведение мероприятий за счет средств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105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республиканских бюджетных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инвестиционных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неотложные затраты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114              Выполнение обязательств центральных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Республики Казахстан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680                  
</w:t>
      </w:r>
      <w:r>
        <w:rPr>
          <w:rFonts w:ascii="Times New Roman"/>
          <w:b/>
          <w:i w:val="false"/>
          <w:color w:val="000000"/>
          <w:sz w:val="28"/>
        </w:rPr>
        <w:t>
Служба охраны Президента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   Обеспечение безопасности глав государств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отдельных должностных лиц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101              Проведение мероприятий за счет средств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105              Разработка и экспертиза технико-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экономических обоснований республиканских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бюджетных инвестиционных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114              Выполнение обязательств центральных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06 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Уголовно-исполнительная система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221 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юстиции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   Содержание осужденных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   Строительство и реконструкция объектов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уголовно-исполнительной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06 221 011              Противодействие эпидемии СПИДа в исправительных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учреждениях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012              Содержание следственно-арестованных лиц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013              Противодействие эпидемии СПИДа в следственных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изоляторах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09 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Прочие услуги в области общественного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порядка и безопасности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201 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внутренних дел Республики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008              Модернизация и развитие спутниковой сети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передачи данных и телефонии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221 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юстиции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   Правовое обеспечение деятельности государства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001          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002          Аппараты территориальных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017          Обеспечение функционирования информационных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систем и информационно-техническое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Аппарат Комитета уголовно-исполнительной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   Аппараты территориальных органов уголовно-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   Проведение судебных экспертиз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009              Создание информационной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"Государственная база данных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"Документирование и регистрация населения"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010              Обеспечение деятельности центров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обслуживания населения по принципу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"одного окна"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014              Создание научно-исследовательского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аналитического центра по вопросам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религии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018              Создание научно-исследовательского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института для проведения сложных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судебных экспертиз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019              Борьба с коррупцией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101              Проведение мероприятий за счет средств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представительские затраты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104              Борьба с наркоманией и наркобизнесом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105              Разработка и экспертиза технико-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экономических обоснований республиканских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бюджетных инвестиционных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09 221 109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неотложные затраты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114              Выполнение обязательств центральных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116              Развитие человеческого капитала в рамках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электронного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618                  
</w:t>
      </w:r>
      <w:r>
        <w:rPr>
          <w:rFonts w:ascii="Times New Roman"/>
          <w:b/>
          <w:i w:val="false"/>
          <w:color w:val="000000"/>
          <w:sz w:val="28"/>
        </w:rPr>
        <w:t>
Агентство Республики Казахстан по борьбе с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экономической и коррупционной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преступностью (финансовая полиция)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   Создание единой автоматизированной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информационно-телекоммуникационной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680                  
</w:t>
      </w:r>
      <w:r>
        <w:rPr>
          <w:rFonts w:ascii="Times New Roman"/>
          <w:b/>
          <w:i w:val="false"/>
          <w:color w:val="000000"/>
          <w:sz w:val="28"/>
        </w:rPr>
        <w:t>
Служба охраны Президента Республики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   Создание единой информационной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Службы охраны Президента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4                        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Образование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01 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Дошкольное воспитание и обучение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123                  
</w:t>
      </w:r>
      <w:r>
        <w:rPr>
          <w:rFonts w:ascii="Times New Roman"/>
          <w:b/>
          <w:i w:val="false"/>
          <w:color w:val="000000"/>
          <w:sz w:val="28"/>
        </w:rPr>
        <w:t>
Аппарат акима района в городе, города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районного значения, поселка, аула (села),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аульного (сельского) округа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   Поддержка организаций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дошкольного воспитания и обучения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464                  
</w:t>
      </w:r>
      <w:r>
        <w:rPr>
          <w:rFonts w:ascii="Times New Roman"/>
          <w:b/>
          <w:i w:val="false"/>
          <w:color w:val="000000"/>
          <w:sz w:val="28"/>
        </w:rPr>
        <w:t>
Отдел образования района (города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областного значения)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009              Обеспечение деятельности 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дошкольного воспитания и обучения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02 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Начальное общее, основное общее, среднее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общее образование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123                  
</w:t>
      </w:r>
      <w:r>
        <w:rPr>
          <w:rFonts w:ascii="Times New Roman"/>
          <w:b/>
          <w:i w:val="false"/>
          <w:color w:val="000000"/>
          <w:sz w:val="28"/>
        </w:rPr>
        <w:t>
Аппарат акима района в городе, города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районного значения, поселка, аула (села),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аульного (сельского) округа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   Организация бесплатного подвоза учащихся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до школы и обратно в аульной (сельской)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местности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205 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туризма и спорта Республики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   Строительство и реконструкция объектов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образования по спорту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   Обучение и воспитание одаренных в спорте детей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Республиканские школы-интернаты для одаренных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спорте детей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   Обеспечение функционирования школ олимпийского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и высшего спортивного мастерства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4 02 208                 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обороны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   Общеобразовательное обучение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 специализированных организациях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225 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образования и науки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009              Обучение и воспитание одаренных детей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010              Проведение республиканских школьных олимпиад,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конкурсов, внешкольных мероприятий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республиканского значения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015              Целевые текущие трансферты областным бюджетам,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бюджетам городов Астаны и Алматы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оснащение учебным оборудованием кабинетов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физики, химии, биологии в государственых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учреждениях среднего общего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028              Целевые текущие трансферты областным бюджетам,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бюджетам городов Астаны и Алматы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обеспечение содержания типовых штатов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учреждений общего среднего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029              Целевые текущие трансферты областным бюджетам,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бюджетам городов Астаны и Алматы на содержание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вновь вводимых объектов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034              Целевые текущие трансферты областным бюджетам,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бюджетам городов Астаны и Алматы на подключение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 Интернету и оплату трафика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учреждений среднего общего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035              Целевые текущие трансферты областным бюджетам,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бюджетам городов Астаны и Алматы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приобретение и доставку учебников и учебно-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методических комплексов для обновления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библиотечных фондов государственных 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среднего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Целевые текущие трансферты областным бюджетам,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бюджетам городов Астаны и Алматы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приобретение и доставку учебников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учебно-методических комплексов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обновления библиотечных фондов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учреждений среднего общего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   Целевые текущие трансферты областным бюджетам,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бюджетам городов Астаны и Алматы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приобретение и доставку учебной,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справочной и электронной литературы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изучению государственного языка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обновления библиотечных фондов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организаций среднего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02 225 036              Целевые текущие трансферты областным бюджетам,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бюджетам городов Астаны и Алматы на создание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лингафонных и мультимедийных кабинетов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 государственных учреждениях среднего общего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051              Целевые текущие трансферты бюджету города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Алматы на функционирование в 2007 году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государственного учреждения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"Казахская средняя специализированная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музыкальная школа-интернат для одаренных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детей им. А.Жубанова"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260                  
</w:t>
      </w:r>
      <w:r>
        <w:rPr>
          <w:rFonts w:ascii="Times New Roman"/>
          <w:b/>
          <w:i w:val="false"/>
          <w:color w:val="000000"/>
          <w:sz w:val="28"/>
        </w:rPr>
        <w:t>
Управление (Отдел) физической культуры 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спорта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   Дополнительное образование для детей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юношества по спорту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   Общеобразовательное обучение одаренных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 спорте детей в специализированных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организациях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261 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образования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   Общеобразовательное обучение по специальным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образовательным программам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   Информатизация системы среднего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   Приобретение и доставка учебников,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учебно-методических комплексов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областных 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Реализация программы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   Общеобразовательное обучение одаренных детей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 специализированных организациях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Реализация программы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   Проведение школьных олимпиад и внешкольных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мероприятий областного масштаба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013              Целевые текущие трансферты бюджетам районов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(городов областного значения) на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учебным оборудованием кабинетов физики,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химии, биологии в государственных учреждениях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среднего общего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017              Целевые текущие трансферты бюджетам районов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(городов областного значения) на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содержания типовых штатов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учреждений общего среднего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02 261 019              Целевые текущие трансферты бюджетам районов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(городов областного значения) на подключение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 Интернету и оплату трафика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учреждений среднего общего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020              Целевые текущие трансферты бюджетам районов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(городов областного значения) на приобретение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доставку учебников и учебно-методических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комплексов для обновления библиотечных фондов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учреждений среднего общего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021              Целевые текущие трансферты бюджетам районов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(городов областного значения) на создание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лингофонных и мультимедийных кабинетов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для государственных учреждений среднего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общего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022              Целевые текущие трансферты бюджетам районов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(городов областного значения) на организацию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питания, проживания и подвоза детей к пунктам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тестирования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023              Целевые текущие трансферты бюджетам районов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(городов областного значения) на приобретение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доставку учебной, справочной и электронной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литературы по изучению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языка для обновления библиотечных фондов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организаций среднего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образования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359                  
</w:t>
      </w:r>
      <w:r>
        <w:rPr>
          <w:rFonts w:ascii="Times New Roman"/>
          <w:b/>
          <w:i w:val="false"/>
          <w:color w:val="000000"/>
          <w:sz w:val="28"/>
        </w:rPr>
        <w:t>
Управление (Отдел) физической культуры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и спорта города республиканского значения,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   Дополнительное образование для детей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юношества по спорту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   Общеобразовательное обучение одаренных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 спорте детей в специализированных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организациях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360 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образования города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республиканского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   Общеобразовательное обучение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   Школы-интернаты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   Вечерние (сменные) общеобразовательные школы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103          Обучение в учебно-производственных комбинатах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в других учебно-производственных структурах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104          Обеспечение деятельности школ начальных,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основных и средних, школ - детских садов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трансфертов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02 360 003 105          Обеспечение деятельности школ начальных,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основных и средних, школ - детских садов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   Общеобразовательное обучение по специальным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образовательным программам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Реализация программы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   Общеобразовательное обучение одаренных детей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специализированных организациях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   Информатизация системы среднего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   Приобретение и доставка учебников,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учебно-методических комплексов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организаций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города республиканского значения, столицы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Реализация программы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008              Дополнительное образование для детей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юношества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009              Проведение школьных олимпиад и внешкольных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мероприятий масштаба города республиканского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значения, столицы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464                  
</w:t>
      </w:r>
      <w:r>
        <w:rPr>
          <w:rFonts w:ascii="Times New Roman"/>
          <w:b/>
          <w:i w:val="false"/>
          <w:color w:val="000000"/>
          <w:sz w:val="28"/>
        </w:rPr>
        <w:t>
Отдел образования района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(города областного значения)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   Общеобразовательное обучение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   Школы-интернаты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   Вечерние (сменные) общеобразовательные школы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103          Обучение в учебно-производственных комбинатах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в других учебно-производственных структурах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104          Обеспечение деятельности школ начальных,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основных и средних, школ - детских садов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трансфертов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105          Обеспечение деятельности школ начальных,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основных и средних, школ - детских садов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   Информатизация системы среднего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   Приобретение и доставка учебников,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учебно-методических комплексов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организаций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района (города областного значения)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Реализация программы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019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трансфертов из областного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02 464 006              Дополнительное образование для детей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юношества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007              Проведение школьных олимпиад и внешкольных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мероприятий районного (городского) масштаба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03 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Начальное профессиональное образование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225 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образования и науки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037              Целевые текущие трансферты областным бюджетам,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бюджетам городов Астаны и Алматы на укрепление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материально-технической базы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учреждений начального профессионального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052              Целевые текущие трансферты областному бюджету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Костанайской области на укрепление материально-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технической базы межрегионального центра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подготовке и переподготовке кадров технического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обслуживающего персонала транспортно-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коммуникационной отрасли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261 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образования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008              Начальное профессиональное образование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Реализация программы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024              Укрепление материально-технической базы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межрегионального центра Костанайской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области по подготовке и переподготовке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кадров технического и обслуживающего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персонала транспортно-коммуникационной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отрасли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Реализация программы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360 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образования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города республиканского значения,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010              Начальное профессиональное образование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Реализация программы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04 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Среднее профессиональное образование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201 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внутренних дел Республики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010              Подготовка специалистов со средним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профессиональным образованием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205 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туризма и спорта Республики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04 205 004              Подготовка специалистов со средним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профессиональным образованием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208 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обороны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010              Подготовка специалистов со средним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профессиональным образованием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Подготовка специалистов со средним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профессиональным образованием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221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юстиции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   Подготовка специалистов со средним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профессиональным образованием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225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образования и науки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013              Подготовка специалистов со средним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профессиональным образованием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016              Целевые текущие трансферты областным бюджетам,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бюджетам городов Астаны и Алматы на выплату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стипендий студентам, обучающимся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средних профессиональных учебных заведениях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основании государственного заказа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             Целевые текущие трансферты областным бюджетам,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бюджетам городов Астаны и Алматы на выплату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компенсаций на проезд для обучающихся в средних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профессиональных учебных заведениях на основании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государственного заказа местных исполнительных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049              Подготовке и переподготовке специалистов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технического и обслуживающего труда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226 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здравоохранения Республики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   Подготовка специалистов со средним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профессиональным образованием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013              Целевые текущие трансферты областным бюджетам,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бюджетам городов Астаны и Алматы на выплату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стипендий студентам, обучающимся 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средних профессиональных учебных заведениях 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основании государственного заказа местных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021              Целевые текущие трансферты областным бюджетам,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бюджетам городов Астаны и Алматы на выплату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компенсаций на проезд для обучающихся в средних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профессиональных учебных заведениях на основании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государственного заказа местных исполнительных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органов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04 226 039              Целевые текущие трансферты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бюджетам, бюджетам городов Астаны и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возмещение расходов по увеличению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стоимости обучения и дополнительного приема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 организациях среднего профессионального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образования в рамках государственного заказа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253 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здравоохранения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   Подготовка специалистов со средним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профессиональным образованием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Реализация программы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261 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образования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009              Подготовка специалистов со средним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профессиональным образованием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Реализация программы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353 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здравоохранения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города республиканского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   Подготовка специалистов со средним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профессиональным образованием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Реализация программы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360 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образования города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республиканского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011              Подготовка специалистов со средним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профессиональным образованием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Реализация программы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05 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Дополнительное профессиональное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образование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201 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внутренних дел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011              Повышение квалификации и переподготовка кадров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206 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культуры и информации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020               Повышение квалификации и переподготовка кадров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организаций культуры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213 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труда и социальной защиты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населения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05 213 022              Повышение квалификации и переподготовка кадров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организаций социальной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защиты населения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 220                Министерство экономики и бюджетного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планирования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042              Повышение квалификации руководящих работников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 сфере экономики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 221                Министерство юстиции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017              Повышение квалификации и переподготовка кадров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 225                Министерство образования и науки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023              Повышение квалификации и переподготовка кадров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организаций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038              Целевые текущие трансферты областным бюджетам,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бюджетам городов Астаны и Алматы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переподготовку и повышение квалификации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педагогических работников в областных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(городских) институтах повышения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квалификации педагогических кадров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039              Целевые текущие трансферты областным бюджетам,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бюджетам городов Астаны и Алматы на укрепление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материально-технической базы областных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(городских) институтов повышения квалификации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педагогических кадров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226 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здравоохранения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014              Повышение квалификации и переподготовка кадров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организаций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040              Целевые текущие трансферты областным бюджетам,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бюджетам городов Астаны и Алматы на повышение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квалификации и переподготовку медицинских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кадров, а также менеджеров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233 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индустрии и торговли Республики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023             Повышение квалификации и переподготовка кадров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 области технического регулирования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252                  
</w:t>
      </w:r>
      <w:r>
        <w:rPr>
          <w:rFonts w:ascii="Times New Roman"/>
          <w:b/>
          <w:i w:val="false"/>
          <w:color w:val="000000"/>
          <w:sz w:val="28"/>
        </w:rPr>
        <w:t>
Исполнительный орган внутренних дел,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финансируемый из областного бюджета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   Повышение квалификации и переподготовка кадров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4 05 253                 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здравоохранения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   Повышение квалификации и переподготовка кадров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Реализация программы за счет средств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261 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образования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010              Повышение квалификации и переподготовка кадров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Реализация программы за счет средств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352                  
</w:t>
      </w:r>
      <w:r>
        <w:rPr>
          <w:rFonts w:ascii="Times New Roman"/>
          <w:b/>
          <w:i w:val="false"/>
          <w:color w:val="000000"/>
          <w:sz w:val="28"/>
        </w:rPr>
        <w:t>
Исполнительный орган внутренних дел,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финансируемый из бюджета города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республиканского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   Повышение квалификации и переподготовка кадров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353 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здравоохранения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города республиканского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   Повышение квалификации и переподготовка кадров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Реализация программы за счет средств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360 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образования города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республиканского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012              Повышение квалификации и переподготовка кадров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Реализация программы за счет средств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608                  
</w:t>
      </w:r>
      <w:r>
        <w:rPr>
          <w:rFonts w:ascii="Times New Roman"/>
          <w:b/>
          <w:i w:val="false"/>
          <w:color w:val="000000"/>
          <w:sz w:val="28"/>
        </w:rPr>
        <w:t>
Агентство Республики Казахстан по делам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государственной службы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   Подготовка, переподготовка и повышение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694                  
</w:t>
      </w:r>
      <w:r>
        <w:rPr>
          <w:rFonts w:ascii="Times New Roman"/>
          <w:b/>
          <w:i w:val="false"/>
          <w:color w:val="000000"/>
          <w:sz w:val="28"/>
        </w:rPr>
        <w:t>
Управление делами Президента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011              Переподготовка и специализация врачей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рубежом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06 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Высшее и послевузовское профессиональное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образование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201 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внутренних дел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06 201 012              Подготовка специалистов с высшим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профессиональным образованием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021          Премиальные выплаты военнослужащим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1997-1998 годы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Подготовка специалистов с высшим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профессиональным образованием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202 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по чрезвычайным ситуациям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   Подготовка специалистов с высшим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профессиональным образованием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208 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обороны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011              Подготовка специалистов с высшим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послевузовским профессиональным образованием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Подготовка специалистов с высшим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послевузовским профессиональным образованием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212 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сельского хозяйства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007             Строительство учебного корпуса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технического факультета Казахского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государственного агротехнического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университета им. С. Сейфуллина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221 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юстиции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016              Подготовка специалистов с высшим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профессиональным образованием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225 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образования и науки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020              Подготовка специалистов с высшим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послевузовским профессиональным образованием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Подготовка специалистов по государственным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образовательным грантам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   Стипендиальное обеспечение студентов высших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учебных заведений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   Подготовка научных и научно-педагогических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кадров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103          Стипендиальное обеспечение научных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научно-педагогических кадров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104          Подготовка кадров в Казахской национальной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консерватории имени Курмангазы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105          Подготовка офицеров запаса на военных кафедрах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высших учебных заведений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образования и науки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106          Подготовка специалистов в высших учебных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заведениях за рубежом в рамках программы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"Болашак"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107          Капитальный ремонт государственных высших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учебных заведений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111          Привлечение зарубежных специалистов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(преподавателей, профессоров) в высшие учебные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заведения Казахстана для подготовки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специалистов с высшим профессиональным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послевузовским профессиональным образованием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06 225 020 113          Выплата компенсаций на проезд обучающимся из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числа молодежи в высших профессиональных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учебных заведениях по государственному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образовательному заказу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114          Подготовка специалистов в Египетском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университете исламской культуры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"Нур-Мубарак"№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032              Институциональное развитие образования и науки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   Организация системы гарантирования студенческих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кредитов в банках второго уровня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226 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здравоохранения Республики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   Подготовка специалистов с высшим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послевузовским профессиональным образованием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Подготовка специалистов по государственным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образовательным грантам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   Подготовка офицеров запаса на военных кафедрах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высших учебных заведений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здравоохранения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   Стипендиальное обеспечение студентов высших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учебных заведений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103          Подготовка научных кадров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104          Стипендиальное обеспечение научных кадров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105          Капитальный ремонт государственных высших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учебных заведений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106          Доучивание студентов в высших учебных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заведениях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107          Стипендиальное обеспечение студентов,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доучивающихся в высших учебных заведениях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108          Выплата компенсаций на проезд обучающимся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из числа молодежи в высших профессиональных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учебных заведениях по государственному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образовательному заказу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109          Создание при государственных медицинских высших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учебных заведениях учебно-клинических центров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618                  
</w:t>
      </w:r>
      <w:r>
        <w:rPr>
          <w:rFonts w:ascii="Times New Roman"/>
          <w:b/>
          <w:i w:val="false"/>
          <w:color w:val="000000"/>
          <w:sz w:val="28"/>
        </w:rPr>
        <w:t>
Агентство Республики Казахстан по борьбе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с экономической и коррупционной преступностью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(финансовая полиция)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   Подготовка специалистов с высшим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профессиональным образованием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678                  Республиканская гвардия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   Подготовка специалистов с высшим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профессиональным образованием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09 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Прочие услуги в области образования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201 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внутренних дел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013              Строительство и реконструкция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образования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225 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образования и науки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   Обеспечение деятельности уполномоченного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органа в области образования и науки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09 225 001 001          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017          Обеспечение функционирования информационных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систем и информационно-техническое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Аттестация научных кадров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   Присуждение гранта "Лучший преподаватель вуза"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008              Разработка и апробация учебников и учебно-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методических комплексов для 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образования, издание и доставка учебной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литературы для республиканских организаций,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предоставляющих услуги в области образования,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казахской диаспоры за рубежом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011              Строительство и реконструкция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образования и науки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012              Целевые трансферты на развитие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бюджетам, бюджетам городов Астаны и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строительство и реконструкцию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014              Прикладные научные исследования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017              Обеспечение непрерывного обучения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культуры и искусства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021              Информатизация ситемы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025              Методологическое обеспечение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образования и анализ качества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образовательных услуг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027              Национальная система тестирования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031              Целевые трансферты на развитие областному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бюджету Алматинской области и бюджету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города Алматы для сейсмоусиления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033              Целевые текущие трансферты областным бюджетам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организацию питания, проживания и подвоза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детей к пунктам тестирования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045              Целевые трансферты на развитие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бюджетам, бюджетам городов Астаны и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развитие человеческого капитала в рамках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электронного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050              Оплата услуг поверенным агентам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09 225 101              Проведение мероприятий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104              Борьба с наркоманией и наркобизнесом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105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республиканских бюджетных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инвестиционных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114              Выполнение обязательств центральных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116              Развитие человеческого капитала в рамках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электронного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226 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здравоохранения Республики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026              Строительство и реконструкция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256 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 координации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занятости и социальных программ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116              Развитие человеческого капитала в рамках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электронного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261 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образования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   Обеспечение деятельности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(Управления)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011              Обследование психического здоровья детей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подростков и оказание психолого-медико-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педагогической консультативной помощи населению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012              Реабилитация и социальная адаптация детей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подростков с проблемами в развитии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014              Целевые текущие трансферты бюджетам районов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(городов областного значения) на развитие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человеческого капитала в рамках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электронного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09 261 018              Целевые текущие трансферты бюджетам районов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(городов областного значения) на содержание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вновь вводимых объектов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местного исполнительного органа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ликвидации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   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113              Трансферты из местных бюджетов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   Выполнение обязательств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116              Развитие человеческого капитала в рамках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электронного правительства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271 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строительства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области       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   Целевые трансферты на развитие бюджетам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районов (городов областного значения)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строительство и реконструкцию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объектов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   Развитие объектов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Реализация программы за счет средств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025              Сейсмоусиление объектов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Алматинской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Реализация программы за счет средств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032              Целевые трансферты на развитие бюджету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района (города областного значения)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реконструкцию общежития для учащихся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начального и среднего профессионального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образования в городе Аркалыке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4 09 355                 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занятости 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социальных программ города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республиканского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116              Развитие человеческого капитала в рамках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электронного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360 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образования города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республиканского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   Обеспечение деятельности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(Управление)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013              Обследование психического здоровья детей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подростков и оказание психолого-медико-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педагогической консультативной помощи населению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014              Реабилитация и социальная адаптация детей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подростков с проблемами в развитии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015              Развитие человеческого капитала в рамках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электронного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местного исполнительного органа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ликвидации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   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   Выполнение обязательств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116              Развитие человеческого капитала в рамках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электронного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4 09 373                 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строительства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города республиканского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   Развитие объектов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Реализация программы за счет средств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   Сейсмоусиление объектов образования в городе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Реализация программы за счет средств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464                  
</w:t>
      </w:r>
      <w:r>
        <w:rPr>
          <w:rFonts w:ascii="Times New Roman"/>
          <w:b/>
          <w:i w:val="false"/>
          <w:color w:val="000000"/>
          <w:sz w:val="28"/>
        </w:rPr>
        <w:t>
Отдел образования района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(города областного значения)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001              Обеспечение деятельности отдела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местного исполнительного органа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ликвидации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   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   Выполнение обязательств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116              Развитие человеческого капитала в рамках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электронного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467                  
</w:t>
      </w:r>
      <w:r>
        <w:rPr>
          <w:rFonts w:ascii="Times New Roman"/>
          <w:b/>
          <w:i w:val="false"/>
          <w:color w:val="000000"/>
          <w:sz w:val="28"/>
        </w:rPr>
        <w:t>
Отдел строительства района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 (города областного значения)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   Развитие объектов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09 467 002 015          Реализация программы за счет средств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019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трансфертов из областного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016              Реконструкция общежития для учащихся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начального и среднего профессионального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образования в городе Аркалыке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5                        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Здравоохранение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01 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Больницы широкого профиля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201 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внутренних дел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014              Лечение военнослужащих, сотрудников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правоохранительных органов и членов их семей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208 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обороны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012              Лечение военнослужащих и членов их семей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Лечение военнослужащих и членов их семей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253 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здравоохранения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   Оказание стационарной медицинской помощи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по направлению специалистов первичной медико-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санитарной помощи и организаций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Реализация программы за счет средств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353 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здравоохранения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города республиканского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   Оказание стационарной медицинской помощи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по направлению специалистов первичной медико-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санитарной помощи и организаций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Реализация программы за счет средств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678                  
</w:t>
      </w:r>
      <w:r>
        <w:rPr>
          <w:rFonts w:ascii="Times New Roman"/>
          <w:b/>
          <w:i w:val="false"/>
          <w:color w:val="000000"/>
          <w:sz w:val="28"/>
        </w:rPr>
        <w:t>
Республиканская гвардия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   Лечение военнослужащих и членов их семей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021          Премиальные выплаты военнослужащим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1997-1998 годы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Лечение военнослужащих и членов их семей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02 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Охрана здоровья населения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225 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образования и науки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019              Реабилитация детей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226 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здравоохранения Республики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   Санитарно-эпидемиологическое благополучие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населения на республиканском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02 226 006 100          Предупреждение эпидемий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   Противочумные станции Атырауская, Араломорская,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Актюбинская, Уральская, Талдыкорганская,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Мангистауская, Шымкентская, Кызылординская,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Жамбылская, Шалкарская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   Республиканская санитарно-эпидемиологическая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станция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103          Региональные центры санитарно-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эпидемиологической экспертизы на транспорте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104          Республиканский центр по профилактике и борьбе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 СПИДом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   Производство крови, ее компонентов и препаратов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для республиканских организаций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008              Хранение специального медицинского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029              Целевые текущие трансферты областным бюджетам,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бюджетам городов Астаны и Алматы на укрепление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материально-технической базы областных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центров санитарно-эпидемиологической экспертизы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033              Целевые текущие трансферты областным бюджетам,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бюджетам городов Астаны и Алматы на закуп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тест-систем для проведения дозорного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эпидемиологического надзора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041              Целевые текущие трансферты областным бюджетам,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бюджетам городов Астаны и Алматы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материально-техническое оснащение центров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крови на местном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253 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здравоохранения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   Производство крови, ее компонентов и препаратов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для местных организаций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Реализация программы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   Охрана материнства и детства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Дома ребенка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   Пропаганда здорового образа жизни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017              Приобретение тест-систем для проведения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дозорного эпидемиологического надзора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Реализация программы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269 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государственного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санитарно-эпидемиологического надзора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   Обеспечение деятельности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(Управления) государственного санитарно-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эпидемиологического надзора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02 269 001 007          Повышение квалификации государственных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   Санитарно-эпидемиологическое благополучие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населения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   Проведение дезинфекционных, дезинсекционных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дератизационных работ в очагах инфекционных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заболеваний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103          Обеспечение деятельности центров санитарно-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эпидемиологической экспертизы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трансфертов из республиканского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104          Обеспечение деятельности центров санитарно-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эпидемиологической экспертизы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средств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   Борьба с эпидемиями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   Централизованный закуп вакцин и других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медицинских иммунобиологических препаратов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для проведения иммунопрофилактики населения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Реализация программы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местного бюджета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местного исполнительного органа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ликвидации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   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   Выполнение обязательств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271 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строительства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006              Развитие объектов санитарно-эпидемиологической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службы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5 02 353                 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здравоохранения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города республиканского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   Производство крови, ее компонентов и препаратов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для местных организаций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Реализация программы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местного бюджета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   Охрана материнства и детства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Дома ребенка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   Пропаганда здорового образа жизни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017              Приобретение тест-систем для проведения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дозорного эпидемиологического надзора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Реализация программы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местного бюджета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369 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государственного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санитарно-эпидемиологического надзора города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республиканского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   Обеспечение деятельности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(Управления) государственного санитарно-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эпидемиологического надзора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   Санитарно-эпидемиологическое благополучие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населения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   Проведение дезинфекционных, дезинсекционных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дератизационных работ в очагах инфекционных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заболеваний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103          Обеспечение деятельности центров санитарно-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эпидемиологической экспертизы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104          Обеспечение деятельности центров санитарно-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эпидемиологической экспертизы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средств местного бюджета          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   Борьба с эпидемиями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   Централизованный закуп вакцин и других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медицинских иммунобиологических препаратов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для проведения иммунопрофилактики населения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Реализация программы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02 369 106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местного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для ликвидации чрезвычайных ситуаций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природного и техногенного характера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   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   Выполнение обязательств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373 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строительства города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республиканского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   Развитие объектов санитарно-эпидемиологической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службы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694                  
</w:t>
      </w:r>
      <w:r>
        <w:rPr>
          <w:rFonts w:ascii="Times New Roman"/>
          <w:b/>
          <w:i w:val="false"/>
          <w:color w:val="000000"/>
          <w:sz w:val="28"/>
        </w:rPr>
        <w:t>
Управление делами Президента Республики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   Санитарно-эпидемиологическое благополучие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населения на республиканском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   Оказание медицинской помощи отдельным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категориям граждан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03 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Специализированная медицинская помощь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226 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здравоохранения Республики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010              Оказание высокоспециализированной медицинской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помощи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011              Оказание специализированной и санаторно-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оздоровительной медицинской помощи больным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туберкулезом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012              Охрана материнства и детства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028              Целевые текущие трансферты областным бюджетам,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бюджетам городов Астаны и Алматы на закуп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лекарственных средств, вакцин и других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иммунобиологических препаратов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Целевые текущие трансферты областным бюджетам,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бюджетам городов Астаны и Алматы на закуп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вакцин и других медицинских иммунобиологических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препаратов для проведения иммунопрофилактики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населения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03 226 028 101          Целевые текущие трансферты областным бюджетам,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бюджетам городов Астаны и Алматы на закуп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противотуберкулезных препаратов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   Целевые текущие трансферты областным бюджетам,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бюджетам городов Астаны и Алматы на закуп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противодиабетических препаратов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103          Целевые текущие трансферты областным бюджетам,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бюджетам городов Астаны и Алматы на закуп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химиопрепаратов онкологическим больным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104          Целевые текущие трансферты областным бюджетам,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бюджетам городов Астаны и Алматы на закуп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лекарственных средств, диализаторов, расходных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материалов больным с почечной недостаточностью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лекарственных средств для больных после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трансплантации почек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105          Целевые текущие трансферты бюджету Карагандинской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области на закуп лекарственных средств для детей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больных лейкемией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106          Целевые текущие трансферты бюджету Южно-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Казахстанской области на закуп лекарственных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средств для лечения ВИЧ-инфицированных и больных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СПИДом детей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038              Целевые текущие трансферты областным бюджетам,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бюджетам городов Астаны и Алматы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материально-техническое оснащение медицинских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организаций здравоохранения на местном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253 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здравоохранения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009              Оказание медицинской помощи лицам, страдающим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социально значимыми заболеваниями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заболеваниями, представляющими опасность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окружающих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Реализация программы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019              Обеспечение больных туберкулезом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противотуберкулезными препаратами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Реализация программы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020              Обеспечение больных диабетом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противодиабетическими препаратами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Реализация программы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021              Обеспечение онкологических больных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химиопрепаратами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Реализация программы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03 253 022              Обеспечение больных с почечной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недостаточностью лекарственными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средствами, диализаторами, расходными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материалами и больных после трансплантации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почек лекарственными средствами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Реализация программы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353 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здравоохранения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города республиканского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009              Оказание медицинской помощи лицам, страдающим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социально значимыми заболеваниями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заболеваниями, представляющими опасность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окружающих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Реализация программы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019              Обеспечение больных туберкулезом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противотуберкулезными препаратами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Реализация программы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020              Обеспечение больных диабетом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противодиабетическими препаратами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Реализация программы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021              Обеспечение онкологических больных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химиопрепаратами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Реализация программы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022              Обеспечение больных с почечной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недостаточностью лекарственными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средствами, диализаторами, расходными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материалами и больных после трансплантации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почек лекарственными средствами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Реализация программы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местного бюджета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04 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Поликлиники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226 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здравоохранения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04 226 022              Целевые текущие трансферты областным бюджетам,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бюджетам городов Астаны и Алматы на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лекарственными средствами детей и подростков,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находящихся на диспансерном учете при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амбулаторном лечении хронических заболеваний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024              Целевые текущие трансферты областным бюджетам,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бюджетам городов Астаны и Алматы на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лекарственными средствами на льготных условиях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отдельных категорий граждан на амбулаторном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уровне лечения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             Целевые текущие трансферты областным бюджетам,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бюджетам городов Астаны и Алматы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укомплектование медицинских организаций первичной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медико-санитарной помощи медицинскими кадрами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 соответствии со штатными нормативами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развитие системы врачей общей практики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035              Целевые текущие трансферты областным бюджетам,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бюджетам городов Астаны и Алматы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лекарственное обеспечение детей до 5-летнего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возраста на амбулаторном уровне лечения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036              Целевые текущие трансферты областным бюджетам,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бюджетам городов Астаны и Алматы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обеспечение беременных железо-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йодосодержащими препаратами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037              Целевые текущие трансферты областным бюджетам,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бюджетам городов Астаны и Алматы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осуществление профилактических медицинских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осмотров отдельных категорий граждан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253 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здравоохранения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010              Оказание первичной медико-санитарной помощи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населению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Реализация программы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014              Обеспечение лекарственными средствами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специализированными продуктами детского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лечебного питания отдельных категорий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населения на амбулаторном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Обеспечение лекарственными средствами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льготных условиях отдельных категорий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граждан на амбулаторном уровне лечения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трансфертов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04 253 014 101          Лекарственное обеспечение детей до 5-летнего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возраста на амбулаторном уровне лечения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трансфертов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   Обеспечение беременных железо-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йодосодержащими препаратами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103          Обеспечение лекарственными средствами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детей и подростков, находящихся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диспансерном учете при амбулаторном лечении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хронических заболеваний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104          Обеспечение лекарственными средствами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специализированными продуктами детского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лечебного питания отдельных категорий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населения на амбулаторном уровне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средств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353 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здравоохранения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города республиканского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010              Оказание первичной медико-санитарной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помощи населению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Реализация программы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014              Обеспечение лекарственными средствами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специализированными продуктами детского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лечебного питания отдельных категорий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населения на амбулаторном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Обеспечение лекарственными средствами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льготных условиях отдельных категорий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граждан на амбулаторном уровне лечения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   Лекарственное обеспечение детей до 5-летнего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возраста на амбулаторном уровне лечения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трансфертов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   Обеспечение беременных железо-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йодосодержащими препаратами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103          Обеспечение лекарственными средствами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детей и подростков, находящихся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диспансерном учете при амбулаторном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лечении хронических заболеваний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104          Обеспечение лекарственными средствами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специализированными продуктами детского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лечебного питания отдельных категорий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населения на амбулаторном уровне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средств местного бюджета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05 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Другие виды медицинской помощи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253 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здравоохранения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011              Оказание скорой и неотложной помощи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Реализация программы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местного бюджета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05 253 012              Оказание медицинской помощи населению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 чрезвычайных ситуациях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Оказание медицинской помощи населению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 чрезвычайных ситуациях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   Областные базы спецмедснабжения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353 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здравоохранения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города республиканского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011              Оказание скорой и неотложной помощи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Реализация программы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012              Оказание медицинской помощи населению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 чрезвычайных ситуациях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Оказание медицинской помощи населению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 чрезвычайных ситуациях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   Базы спецмедснабжения города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республиканского значения, столицы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09 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Прочие услуги в области здравоохранения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123                  
</w:t>
      </w:r>
      <w:r>
        <w:rPr>
          <w:rFonts w:ascii="Times New Roman"/>
          <w:b/>
          <w:i w:val="false"/>
          <w:color w:val="000000"/>
          <w:sz w:val="28"/>
        </w:rPr>
        <w:t>
Аппарат акима района в городе, города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районного значения, поселка, аула (села),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аульного (сельского) округа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   Организация в экстренных случаях доставки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тяжелобольных людей до ближайшей организации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здравоохранения, оказывающей врачебную помощь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226 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здравоохранения Республики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   Обеспечение деятельности уполномоченного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органа в области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001          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002          Аппараты территориальных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017          Обеспечение функционирования информационных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систем и информационно-техническое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   Целевые трансферты на развитие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бюджетам, бюджету города Астаны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строительство и реконструкцию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009              Прикладные научные исследования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09 226 015              Целевые текущие трансферты областному бюджету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Алматинской области на пополнение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государственного жилищного фонда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016              Строительство и реконструкция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здравоохранения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017              Судебно-медицинская экспертиза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018              Хранение ценностей исторического наследия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 области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019              Создание информационных систем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023              Развитие мобильной и телемедицины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 здравоохранении аульной (сельской) местности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027              Целевые текущие трансферты областным бюджетам,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бюджетам городов Астаны и Алматы на содержание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вновь вводимых объектов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031              Целевые текущие трансферты областным бюджетам,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бюджетам городов Астаны и Алматы на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деятельности создаваемых информационно-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аналитических центров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032              Целевые трансферты на развитие областному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бюджету Алматинской области и бюджету города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Алматы для сейсмоусиления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034              Оснащение современным лабораторным оборудованием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межрегиональных испытательных лабораторий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045              Целевые текущие трансферты областным бюджетам,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бюджетам городов Астаны и Алматы на реализацию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мероприятий по профилактике и борьбе со СПИД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 Республике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101              Проведение мероприятий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104              Борьба с наркоманией и наркобизнесом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105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республиканских бюджетных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инвестиционных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09 226 114              Выполнение обязательств центральных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116              Развитие человеческого капитала в рамках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электронного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253 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здравоохранения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   Обеспечение деятельности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(Управления)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008              Реализация мероприятий по профилактике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борьбе со СПИД в Республике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Реализация программы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местного бюджета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013              Проведение патологоанатомического вскрытия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015 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016              Обеспечение граждан бесплатным или льготным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проездом за пределы населенного пункта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лечение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018              Обеспечение деятельности информационно-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аналитических центров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Реализация программы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местного бюджета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местного исполнительного органа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ликвидации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местного исполнительного органа на неотложные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09 253 115              Выполнение обязательств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271 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строительства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   Развитие объектов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Реализация программы за счет средств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026              Сейсмоусиление объектов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Алматинской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Реализация программы за счет средств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353 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здравоохранения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города республиканского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   Обеспечение деятельности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(Управления)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008              Реализация мероприятий по профилактике и борьбе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 СПИД в Республике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Реализация программы за счет средств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013              Проведение патологоанатомического вскрытия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015 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016              Обеспечение граждан бесплатным или льготным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проездом за пределы населенного пункта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лечение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018              Обеспечение деятельности информационно-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аналитических центров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Реализация программы за счет средств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местного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для ликвидации чрезвычайных ситуаций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природного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09 353 107              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   Выполнение обязательств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373 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строительства города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республиканского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008              Развитие объектов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011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015         Реализация программы за счет средств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009              Сейсмоусиление объектов здравоохранения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городе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011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015         Реализация программы за счет средств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694                  
</w:t>
      </w:r>
      <w:r>
        <w:rPr>
          <w:rFonts w:ascii="Times New Roman"/>
          <w:b/>
          <w:i w:val="false"/>
          <w:color w:val="000000"/>
          <w:sz w:val="28"/>
        </w:rPr>
        <w:t>
Управление делами Президента Республики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   Приобретение оборудования и проведение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текущего ремонта санатория "Казахстан"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 городе Ессентуки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   Техническое и информационное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медицинских 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6                        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Социальная помощь и социальное обеспечение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01                      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Социальное обеспечение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213 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труда и социальной защиты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населения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   Пенсионная программа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Выплаты солидарных пенсий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   Надбавки к пенсиям граждан, пострадавших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вследствие ядерных испытаний на Семипалатинском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испытательном ядерном полигоне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   Государственные базовые пенсионные выплаты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   Государственные социальные пособия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По инвалидности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   По случаю потери кормильца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   По возрасту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   Специальные государственные пособия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Инвалиды ВОВ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 01 213 004 101          Участники ВОВ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   Лица, приравненные к инвалидам ВОВ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103          Лица, приравненные к участникам ВОВ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104          Вдовы воинов, погибших в ВОВ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105          Жены (мужья) умерших инвалидов ВОВ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106          Герои Советского Союза, Герои Социалистического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труда, кавалеры орденов Славы трех степеней,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Трудовой Славы трех степеней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107          Семьи погибших (умерших, пропавших без вести)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военнослужащих, сотрудников органов внутренних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дел и лиц, погибших при ликвидации последствий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катастрофы на ЧАЭС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108          Труженики тыла в годы Великой Отечественной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войны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109          Участники ликвидации последствий катастрофы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ЧАЭС, эвакуированных из зон отчуждения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отселения в Республику Казахстан, включая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детей, которые на день эвакуации находились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во внутриутробном состоянии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110          Инвалиды I и II групп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111          Инвалиды III группы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112          Дети-инвалиды до 16 лет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113          Многодетные матери, награжденные подвесками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"Алтын алка", "Кумис алка" или получившие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ранее звание "Мать-героиня" и награжденные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орденом "Материнская слава"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114          Многодетные семьи, имеющие четырех и более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совместно проживающих несовершеннолетних детей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115          Жертвы политических репрессий, имеющие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инвалидность или являющиеся пенсионерами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116          Лица, которым назначены пенсии за особые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заслуги перед Республикой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   Государственные специальные пособия лицам,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работавшим на подземных и открытых горных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работах, на работах с особо вредными и особо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тяжелыми условиями труда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016              Возмещение за вред, причиненный жизни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здоровью, возложенное судом на государство,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 случае прекращения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юридического лица         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019              Целевые трансферты на развитие областным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бюджетам, бюджетам городов Астаны и Алматы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строительство и реконструкцию объектов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социального обеспечения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256 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координации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занятости и социальных программ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   Социальное обеспечение престарелых и инвалидов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общего типа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Дома-интернаты для умственно-отсталых детей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   Дома-интернаты для престарелых и инвалидов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общего типа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   Психоневрологические интернаты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 01 256 002 103          Центр реабилитации и адаптации детей-инвалидов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104          Учреждения, осуществляющие реабилитацию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инвалидов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261 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образования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015              Социальное обеспечение сирот, детей, оставшихся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без попечения родителей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Детские дома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   Государственная поддержка по содержанию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детей-сирот и детей, оставшихся без попечения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родителей, в детских домах семейного типа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приемных семьях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   Приют для несовершеннолетних детей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103          Детские деревни семейного типа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104          Содержание ребенка (детей), переданного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патронатным воспитателям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271 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строительства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008              Развитие объектов социального обеспечения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Реализация программы за счет средств местного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355 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занятости 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социальных программ города республиканского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   Социальное обеспечение престарелых и инвалидов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общего типа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Дома-интернаты для умственно-отсталых детей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   Дома-интернаты для престарелых и инвалидов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общего типа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   Психоневрологические интернаты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103          Центр реабилитации и адаптации детей-инвалидов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104          Учреждения, осуществляющие реабилитацию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инвалидов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360 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образования города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республиканского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016              Социальное обеспечение сирот, детей, оставшихся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без попечения родителей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Детские дома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   Государственная поддержка по содержанию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детей-сирот и детей, оставшихся без попечения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родителей, в детских домах семейного типа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приемных семьях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   Приют для несовершеннолетних детей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103          Детские деревни семейного типа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104          Содержание ребенка (детей), переданного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патронатным воспитателям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373 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строительства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города республиканского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010              Развитие объектов социального обеспечения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 01 373 010 015          Реализация программы за счет средств местного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02 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Социальная помощь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123                  
</w:t>
      </w:r>
      <w:r>
        <w:rPr>
          <w:rFonts w:ascii="Times New Roman"/>
          <w:b/>
          <w:i w:val="false"/>
          <w:color w:val="000000"/>
          <w:sz w:val="28"/>
        </w:rPr>
        <w:t>
Аппарат акима района в городе, города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районного значения, поселка, аула (села),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аульного (сельского) округа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   Оказание социальной помощи нуждающимся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гражданам на дому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213 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труда и социальной защиты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населения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   Пособие на погребение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Пособие на погребение пенсионеров, участников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инвалидов ВОВ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   Пособие на погребение получателей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социальных пособий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государственных специальных пособий,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работавших на подземных и открытых горных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работах, на работах с особо вредными и особо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тяжелыми условиями труда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   Государственные пособия семьям, имеющим детей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Единовременные государственные пособия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 связи с рождением ребенка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   Государственные пособия по уходу за ребенком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до одного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008              Единовременные государственные денежные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компенсации пострадавшим вследствие ядерных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испытаний на Семипалатинском испытательном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ядерном полигоне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Пенсионеры и получатели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социальных пособий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   Работающее и неработающее население,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проживающие и проживавшие в зонах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радиационных рисков и на территории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льготным социально-экономическим статусом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 1949 по 1990 годы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009              Целевые текущие трансферты областным бюджетам,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бюджетам городов Астаны и Алматы для выплаты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пособий на детей до 18 лет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из малообеспеченных семей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010              Единовременная денежная компенсация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реабилитированным гражданам-жертвам массовых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политических репрессий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011              Единовременные выплаты родителям,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усыновителям, опекунам погибших, умерших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военнослужащих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 02 213 030              Целевые текущие трансферты областным бюджетам,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бюджетам городов Астаны и Алматы на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нуждающихся инвалидов обязательными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гигиеническими средствами и предоставление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услуг специалистами жестового языка,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индивидуальными помощниками в соответствии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индивидуальной программой реабилитации инвалида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225 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образования и науки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Республики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026              Целевые текущие трансферты областным бюджетам,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бюджетам городов Астаны и Алматы на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специальных (коррекционных) 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образования специальными техническими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компенсаторными средствами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256 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координации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занятости и социальных программ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   Социальная поддержка инвалидов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   Дополнительные виды социальной помощи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нуждающимся инвалидам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   Льготы по санаторно-курортному лечению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103          Обеспечение техническими и иными средствами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105          Реабилитация инвалидов и ветеранов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106          Предоставление медицинских услуг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по протезированию и обеспечение протезно-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ортопедическими изделиями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   Целевые текущие трансферты бюджетам районов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(городов областного значения)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материальное обеспечение детей-инвалидов,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воспитывающихся и обучающихся на дому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   Целевые текущие трансферты бюджетам Аральского,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Казалинского и Кармакшинского районов,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города Байконыр Кызылординской области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для оказания жилищной помощи населению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   Целевые текущие трансферты бюджету Шалкарского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района Актюбинской области для оказания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жилищной помощи населению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009              Целевые текущие трансферты бюджетам районов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(городов областного значения) на компенсацию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повышения тарифа абонентской платы за телефон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социально-защищаемым гражданам, являющимся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абонентами городских сетей телекоммуникаций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 02 256 013              Целевые текущие трансферты бюджетам Аральского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Казалинского районов Кызылординской области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для оказания государственной адресной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социальной помощи населению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014              Целевые текущие трансферты бюджету Шалкарского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района Актюбинской области для оказания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государственной адресной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социальной помощи населению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015              Целевые текущие трансферты бюджетам районов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(городов областного значения) для выплаты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пособий на детей до 18 лет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из малообеспеченных семей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016              Целевые текущие трансферты бюджетам районов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(городов областного значения) на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нуждающихся инвалидов обязательными гигиеническими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средствами и предоставление услуг специалистами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жестового языка, индивидуальными помощниками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 соответствии с индивидуальной программой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реабилитации инвалида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355 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занятости 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социальных программ города республиканского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   Программа занятости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Общественные работы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   Профессиональная подготовка и переподготовка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безработных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   Дополнительные меры по социальной защите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граждан в сфере занятости населения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   Оказание ритуальных услуг по захоронению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умерших Героев Советского Союза,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"Халық Қаhарманы", Героев Социалистического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труда, награжденных Орденом Славы трех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степеней и орденом "Отан" из числа участников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инвалидов войны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   Оказание социальной помощи специалистам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здравоохранения, образования, социального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обеспечения, культуры, проживающим в сельской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местности, по приобретению топлива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   Государственная адресная социальная помощь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   Жилищная помощь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Реализация программы за счет средств местного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 02 355 008              Социальная помощь отдельным категориям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нуждающихся граждан по решениям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представительных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009              Социальная поддержка инвалидов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   Дополнительные виды социальной помощи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нуждающимся инвалидам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   Льготы по санаторно-курортному лечению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103          Обеспечение техническими и иными средствами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104          Материальное обеспечение детей-инвалидов,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воспитывающихся и обучающихся на дому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105          Реабилитация инвалидов и ветеранов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106          Предоставление медицинских услуг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по протезированию и обеспечение протезно-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ортопедическими изделиями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010              Социальная поддержка военнослужащих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внутренних войск и срочной службы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Льготы по проезду на всех видах общественного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транспорта - городского, пригородного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местного сообщения (кроме такси)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011              Социальная поддержка граждан, награжденных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от 26 июля 1999 года орденами "Отан", "Данк",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удостоенных высокого звания "Халық Қаhарманы",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почетных званий республики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Льготы по проезду на всех видах общественного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транспорта - городского, пригородного и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сообщений (кроме такси)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   Льготы по расходам на жилищно-коммунальные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услуги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012              Государственные пособия на детей до 18 лет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Реализация программы за счет средств местного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015              Обеспечение нуждающихся инвалидов обязательными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гигиеническими средствами и предоставление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услуг специалистами жестового языка,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индивидуальными помощниками в соответствии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 индивидуальной программой реабилитации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инвалида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Реализация программы за счет средств местного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360 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образования города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республиканского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017              Социальная поддержка обучающихся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воспитанников организаций образования очной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формы обучения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Льготный проезд на общественном транспорте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(кроме такси) по решению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представительных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6 02 451                  
</w:t>
      </w:r>
      <w:r>
        <w:rPr>
          <w:rFonts w:ascii="Times New Roman"/>
          <w:b/>
          <w:i w:val="false"/>
          <w:color w:val="000000"/>
          <w:sz w:val="28"/>
        </w:rPr>
        <w:t>
Отдел занятости и социальных программ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района (города областного значения)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   Программа занятости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Общественные работы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   Профессиональная подготовка и переподготовка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безработных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   Дополнительные меры по социальной защите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граждан в сфере занятости населения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   Оказание ритуальных услуг по захоронению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умерших Героев Советского Союза,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"Халық Қаhарманы", Героев Социалистического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труда, награжденных Орденом Славы трех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степеней и орденом "Отан" из числа участников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инвалидов войны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   Оказание социальной помощи специалистам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здравоохранения, образования, социального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обеспечения, культуры, проживающим в сельской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местности, по приобретению топлива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   Государственная адресная социальная помощь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Реализация программы за счет средств местного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019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трансфертов из областного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   Жилищная помощь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Реализация программы за счет средств местного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019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трансфертов из областного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   Социальная помощь отдельным категориям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нуждающихся граждан по решениям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представительных органов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008              Социальная поддержка военнослужащих внутренних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войск и срочной службы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Льготы по проезду на всех видах общественного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транспорта - городского, пригородного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местного сообщения (кроме такси)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009              Социальная поддержка граждан, награжденных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от 26 июля 1999 года орденами "Отан", "Данк",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удостоенных высокого звания "Халық Қаhарманы",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почетных званий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010              Материальное обеспечение детей-инвалидов,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воспитывающихся и обучающихся на дому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014              Оказание социальной помощи нуждающимся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гражданам на дому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 02 451 015              Территориальные центры социального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обслуживания пенсионеров и инвалидов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016              Государственные пособия на детей до 18 лет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Реализация программы за счет средств местного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019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трансфертов из областного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017              Обеспечение нуждающихся инвалидов обязательными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гигиеническими средствами и предоставление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услуг специалистами жестового языка,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индивидуальными помощниками в соответствии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 индивидуальной программой реабилитации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инвалида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Реализация программы за счет средств местного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019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трансфертов из областного бюджета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464                  
</w:t>
      </w:r>
      <w:r>
        <w:rPr>
          <w:rFonts w:ascii="Times New Roman"/>
          <w:b/>
          <w:i w:val="false"/>
          <w:color w:val="000000"/>
          <w:sz w:val="28"/>
        </w:rPr>
        <w:t>
Отдел образования района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(города областного значения)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008              Социальная поддержка обучающихся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воспитанников организаций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очной формы обучения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Льготный проезд на общественном транспорте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(кроме такси) по решению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представительных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603                  
</w:t>
      </w:r>
      <w:r>
        <w:rPr>
          <w:rFonts w:ascii="Times New Roman"/>
          <w:b/>
          <w:i w:val="false"/>
          <w:color w:val="000000"/>
          <w:sz w:val="28"/>
        </w:rPr>
        <w:t>
Агентство Республики Казахстан по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информатизации и связи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018              Целевые текущие трансферты областным бюджетам,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бюджетам городов Астаны и Алматы на компенсацию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повышения тарифа абонентской платы за телефон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социально защищаемым гражданам, являющимся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абонентами городских сетей телекоммуникаций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09 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Прочие услуги в области социальной помощи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и социального обеспечения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213 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труда и социальной защиты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населения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   Обеспечение деятельности уполномоченного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 области труда, занятости, социальной защиты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миграции населения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001          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002          Аппараты территориальных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 09 213 001 009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017          Обеспечение функционирования информационных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систем и информационно-техническое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012              Прикладные научные исследования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охраны труда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013              Обеспечение выплаты пенсий и пособий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014              Информационно-аналитическое обеспечение по базе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занятости и бедности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015              Развитие информационной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Государственного центра по выплате пенсий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023              Методологическое обеспечение оказания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инвалидам протезно-ортопедической помощи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027              Переселение на историческую родину и социальная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защита оралманов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Центр временного размещения оралманов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   Переселение и социальная защита оралманов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   Обеспечение жильем оралманов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028              Создание информационной системы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труда и социальной защиты населения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Республики Казахстан по миграции и демографии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101              Проведение мероприятий за счет средств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105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республиканских бюджетных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инвестиционных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114              Выполнение обязательств центральных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256 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координации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занятости и социальных программ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   Обеспечение деятельности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(Управления) координации занятости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социальных программ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 09 256 001 009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   Создание информационных систем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011              Оплата услуг по зачислению, выплате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доставке пособий и других социальных выплат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местного исполнительного органа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ликвидации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   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113              Трансферты из местных бюджетов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   Выполнение обязательств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355 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занятости 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социальных программ города республиканского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   Обеспечение деятельности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(Управления) занятости и социальных программ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013              Оплата услуг по зачислению, выплате и доставке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пособий и других социальных выплат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014              Создание информационных систем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016              Социальная адаптация лиц, не имеющих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определенного местожительства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 09 355 106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местного исполнительного органа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ликвидации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   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   Выполнение обязательств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451                  
</w:t>
      </w:r>
      <w:r>
        <w:rPr>
          <w:rFonts w:ascii="Times New Roman"/>
          <w:b/>
          <w:i w:val="false"/>
          <w:color w:val="000000"/>
          <w:sz w:val="28"/>
        </w:rPr>
        <w:t>
Отдел занятости и социальных программ района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(города областного значения)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   Обеспечение деятельности отдела занятости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социальных программ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011              Оплата услуг по зачислению, выплате и доставке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пособий и других социальных выплат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012 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013              Социальная адаптация лиц, не имеющих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определенного местожительства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   Проведение мероприятий за счет чрезвычайного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местного исполнительного органа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ликвидации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   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проектов (программ)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   Проведение мероприятий за счет резерва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 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 09 451 115              Выполнение обязательств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7                        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Жилищно-коммунальное хозяйство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01 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Жилищное хозяйство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123                  
</w:t>
      </w:r>
      <w:r>
        <w:rPr>
          <w:rFonts w:ascii="Times New Roman"/>
          <w:b/>
          <w:i w:val="false"/>
          <w:color w:val="000000"/>
          <w:sz w:val="28"/>
        </w:rPr>
        <w:t>
Аппарат акима района в городе, города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районного значения, поселка, аула (села),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аульного (сельского) округа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   Организация сохранения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жилищного фонда города районного значения,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поселка, аула (села), аульного (сельского)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округа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217 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финансов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053              Институциональное обеспечение реализации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Государственной программы жилищного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строительства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Увеличение уставного капитала АО "Жилищный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строительный сберегательный банк Казахстана"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   Увеличение уставного капитала АО "Казахстанская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ипотечная компания"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   Увеличение уставного капитала АО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"Казахстанский фонд гарантирования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ипотечных кредитов"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233 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индустрии и торговли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   Кредитование областных бюджетов, бюджетов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городов Астаны и Алматы на строительство жилья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   Целевые трансферты на развитие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бюджетам, бюджетам городов Астаны и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развитие и обустройство инженерно-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коммуникационной инфраструктуры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012              Целевые текущие трансферты областному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бюджету Карагандинской области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капитальный ремонт жилья военнослужащим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 городе Приозерске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025              Целевые трансферты на развитие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областным бюджетам, бюджетам городов Астаны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Алматы на строительство жилья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коммунального жилищного фонда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257 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финансов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018              Целевые текущие трансферты бюджету города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Жаркент Алматинской области на пополнение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государственного жилищного фонда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271 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строительства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009              Кредитование бюджетов районов (городов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областного значения) на строительство жилья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 01 271 010              Целевые трансферты на развитие бюджетам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районов (городов областного значения)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строительство жилья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коммунального жилищного фонда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012              Целевые трансферты на развитие бюджетам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районов (городов областного значения)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развитие и обустройство инженерно-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коммуникационной инфраструктуры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027              Целевые текущие трансферты бюджету города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Приозерска Карагандинской области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капитальный ремонт жилья военнослужащих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371 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энергетики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и коммунального хозяйства города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республиканского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008             Развитие и обустройство инженерно-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коммуникационной инфраструктуры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Реализация программы за счет трансфертов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Реализация программы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373 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строительства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города республиканского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011              Мероприятия, направленные на поддержание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сейсмоустойчивости жилых зданий,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расположенных в сейсмоопасных регионах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012              Строительство жилья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Реализация программы за счет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013          Реализация программы за счет кредитов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Реализация программы за счет средств местного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017              Развитие и обустройство инженерно-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коммуникационной инфраструктуры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Реализация программы за счет средств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374 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жилья города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республиканского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   Обеспечение деятельности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(Управления) жилья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 01 374 003              Обеспечение жильем отдельных категорий граждан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   Снос аварийного и ветхого жилья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   Изъятие, в том числе путем выкупа, земельных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участков для государственных надобностей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связанное с этим отчуждение недвижимого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имущества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   Организация сохранения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государственного жилищного фонда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местного исполнительного органа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ликвидации чрезвычайных ситуаций природного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   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неотложные затраты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   Выполнение обязательств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452                  
</w:t>
      </w:r>
      <w:r>
        <w:rPr>
          <w:rFonts w:ascii="Times New Roman"/>
          <w:b/>
          <w:i w:val="false"/>
          <w:color w:val="000000"/>
          <w:sz w:val="28"/>
        </w:rPr>
        <w:t>
Отдел финансов района (города областного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значения)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017              Пополнение государственного жилищного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фонда города Жаркент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458                  
</w:t>
      </w:r>
      <w:r>
        <w:rPr>
          <w:rFonts w:ascii="Times New Roman"/>
          <w:b/>
          <w:i w:val="false"/>
          <w:color w:val="000000"/>
          <w:sz w:val="28"/>
        </w:rPr>
        <w:t>
Отдел жилищно-коммунального хозяйства,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пассажирского транспорта и автомобильных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дорог района (города областного значения)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   Изъятие, в том числе путем выкупа земельных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участков для государственных надобностей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связанное с этим отчуждение недвижимого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имущества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   Организация сохранения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жилищного фонда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   Обеспечение жильем отдельных категорий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граждан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   Снос аварийного и ветхого жилья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 01 458 006              Мероприятия, направленные на поддержание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сейсмоустойчивости жилых зданий,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расположенных в сейсмоопасных регионах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   Капитальный ремонт жилья военнослужащих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 городе Приозерске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467                  
</w:t>
      </w:r>
      <w:r>
        <w:rPr>
          <w:rFonts w:ascii="Times New Roman"/>
          <w:b/>
          <w:i w:val="false"/>
          <w:color w:val="000000"/>
          <w:sz w:val="28"/>
        </w:rPr>
        <w:t>
Отдел строительства района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(города областного значения)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   Строительство жилья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013          Реализация программы за счет кредитов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Реализация программы за счет средств местного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019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трансфертов из областного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020          Реализация программы за счет кредитов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из областного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   Развитие и обустройство инженерно-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коммуникационной инфраструктуры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Реализация программы за счет средств местного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019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трансфертов из областного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02 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Коммунальное хозяйство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123                   
</w:t>
      </w:r>
      <w:r>
        <w:rPr>
          <w:rFonts w:ascii="Times New Roman"/>
          <w:b/>
          <w:i w:val="false"/>
          <w:color w:val="000000"/>
          <w:sz w:val="28"/>
        </w:rPr>
        <w:t>
Аппарат акима района в городе, города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районного значения, поселка, аула (села),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аульного (сельского) округа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014              Организация водоснабжения населенных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пунктов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231 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энергетики 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минеральных ресурсов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021              Целевые трансферты на развитие областному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бюджету Актюбинской области на строительство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подводящего газопровода Мартукского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233 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индустрии и торговли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024              Целевые трансферты на развитие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бюджетам, бюджетам городов Астаны и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развитие системы водоснабжения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004          Реализация проекта за счет внешних займов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016          Реализация проекта за счет софинансирования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внешних займов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028              Целевые трансферты на развитие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бюджетам, бюджетам городов Астаны и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развитие коммунального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 02 233 037              Целевые текущие трансферты областному бюджету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Карагандинской области на поддержание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инфраструктуры города Приозерска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271 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строительства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011              Целевые трансферты на развитие бюджетам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районов (городов областного значения)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развитие системы водоснабжения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013              Целевые трансферты на развитие бюджетам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районов (городов областного значения)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развитие коммунального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014              Целевые текущие трансферты бюджету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(города областного значения) на поддержание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инфраструктуры города Приозерска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028              Газификация населенных пунктов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             Развитие объектов коммунального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Реализация программы за счет средств местного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272 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архитектуры 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градостроительства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004               Целевые трансферты для организаций эксплуатации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тепловых сетей, находящихся в коммунальной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собственности районов (городов областного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значения)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371 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энергетики 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коммунального хозяйства города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республиканского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   Обеспечение деятельности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(Управления) энергетики и коммунального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 служащих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   Кредитование для развития коммунального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   Газификация населенных пунктов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   Развитие объектов коммунального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Реализация программы за счет средств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 02 371 006              Функционирование системы водоснабжения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водоотведения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   Развитие системы водоснабжения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004          Реализация проекта за счет внешних займов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Реализация программы за счет средств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011              Кредитование для развития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водоснабжения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013          Реализация программы за счет кредитов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Реализация программы за счет средств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местного исполнительного органа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ликвидации чрезвычайных ситуаций природного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   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   Выполнение обязательств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458                  
</w:t>
      </w:r>
      <w:r>
        <w:rPr>
          <w:rFonts w:ascii="Times New Roman"/>
          <w:b/>
          <w:i w:val="false"/>
          <w:color w:val="000000"/>
          <w:sz w:val="28"/>
        </w:rPr>
        <w:t>
Отдел жилищно-коммунального хозяйства,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пассажирского транспорта и автомобильных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дорог района (города областного значения)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008              Кредитование для развития коммунального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012              Функционирование системы водоснабжения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водоотведения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026              Организация эксплуатации тепловых сетей,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находящихся в коммунальной собственности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районов (городов областного значения)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Реализация программы за счет средств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467                  
</w:t>
      </w:r>
      <w:r>
        <w:rPr>
          <w:rFonts w:ascii="Times New Roman"/>
          <w:b/>
          <w:i w:val="false"/>
          <w:color w:val="000000"/>
          <w:sz w:val="28"/>
        </w:rPr>
        <w:t>
Отдел строительства района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 (города областного значения)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 02 467 005              Развитие объектов коммунального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Реализация программы за счет средств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019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трансфертов из областного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   Развитие системы водоснабжения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004          Реализация проекта за счет внешних займов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трансфертов из республиканского бюджета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Реализация программы за счет средств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019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трансфертов из областного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03 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Благоустройство населенных пунктов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123                  
</w:t>
      </w:r>
      <w:r>
        <w:rPr>
          <w:rFonts w:ascii="Times New Roman"/>
          <w:b/>
          <w:i w:val="false"/>
          <w:color w:val="000000"/>
          <w:sz w:val="28"/>
        </w:rPr>
        <w:t>
Аппарат акима района в городе, города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районного значения, поселка, аула (села),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аульного (сельского) округа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008              Освещение улиц населенных пунктов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009              Обеспечение санитарии населенных пунктов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010              Содержание мест захоронений и погребение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безродных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011              Благоустройство и озеленение населенных пунктов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233 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индустрии и торговли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029              Целевые трансферты на развитие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бюджетам, бюджетам городов Астаны и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развитие благоустройства городов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населенных пунктов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271 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строительства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015              Целевые трансферты на развитие бюджетам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районов (городов областного значения)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развитие благоустройства городов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населенных пунктов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373 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строительства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города республиканского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013              Развитие объектов благоустройства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Реализация программы за счет средств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458                  
</w:t>
      </w:r>
      <w:r>
        <w:rPr>
          <w:rFonts w:ascii="Times New Roman"/>
          <w:b/>
          <w:i w:val="false"/>
          <w:color w:val="000000"/>
          <w:sz w:val="28"/>
        </w:rPr>
        <w:t>
Отдел жилищно-коммунального хозяйства,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пассажирского транспорта и автомобильных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дорог района (города областного значения)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     Освещение улиц в населенных пунктах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016              Обеспечение санитарии населенных пунктов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 03 458 017              Содержание мест захоронений и захоронение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безродных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018              Благоустройство и озеленение населенных пунктов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467                  
</w:t>
      </w:r>
      <w:r>
        <w:rPr>
          <w:rFonts w:ascii="Times New Roman"/>
          <w:b/>
          <w:i w:val="false"/>
          <w:color w:val="000000"/>
          <w:sz w:val="28"/>
        </w:rPr>
        <w:t>
Отдел строительства района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 (города областного значения)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007              Развитие объектов благоустройства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Реализация программы за счет средств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019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трансфертов из областного бюджета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8                        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Культура, спорт, туризм и информационное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                 пространство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01 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Деятельность в области культуры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101                  
</w:t>
      </w:r>
      <w:r>
        <w:rPr>
          <w:rFonts w:ascii="Times New Roman"/>
          <w:b/>
          <w:i w:val="false"/>
          <w:color w:val="000000"/>
          <w:sz w:val="28"/>
        </w:rPr>
        <w:t>
Администрация Президента Республики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   Хранение историко-культурных ценностей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123                  
</w:t>
      </w:r>
      <w:r>
        <w:rPr>
          <w:rFonts w:ascii="Times New Roman"/>
          <w:b/>
          <w:i w:val="false"/>
          <w:color w:val="000000"/>
          <w:sz w:val="28"/>
        </w:rPr>
        <w:t>
Аппарат акима района в городе, города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районного значения, поселка, аула (села),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аульного (сельского) округа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   Поддержка культурно-досуговой работы на местном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206 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культуры и информации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   Хранение историко-культурных ценностей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008              Обеспечение сохранности памятников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историко-культурного наследия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Обеспечение сохранности памятников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историко-культурного наследия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   Восстановление памятников историко-культурного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наследия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   Создание системы изучения культурного наследия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казахского народа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103          Сооружение памятников историко-культурного наследия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009              Производство национальных фильмов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010              Обеспечение сохранности архивного фонда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Обеспечение сохранности архивных документов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   Развитие архивного дела и систем документации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011              Проведение социально значимых и культурных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мероприятий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012              Обеспечение функционирования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театрально-концертных 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022              Целевые текущие трансферты бюджету города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функционирование в 2007 году 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культуры, переданных из республиканского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8 01 225                 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образования и науки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   Хранение научно-исторических ценностей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262 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культуры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   Обеспечение деятельности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(Управления) культуры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   Поддержка культурно-досуговой работы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   Увековечение памяти деятелей государства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   Обеспечение сохранности историко-культурного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наследия и доступа к ним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   Поддержка театрального и музыкального искусства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местного исполнительного органа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ликвидации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   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113              Трансферты из местных бюджетов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   Выполнение обязательств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271 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строительства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016              Развитие объектов культуры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Реализация программы за счет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Реализация программы за счет средств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361 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культуры города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республиканского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01 361 001              Обеспечение деятельности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(Управления) культуры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   Поддержка культурно-досуговой работы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Реализация программы за счет средств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   Увековечение памяти деятелей государства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   Обеспечение сохранности историко-культурного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наследия и доступа к ним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   Поддержка театрального и музыкального искусства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008              Обеспечение функционирования зоопарков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дендропарков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местного исполнительного органа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ликвидации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   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   Выполнение обязательств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373 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строительства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города республиканского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014              Развитие объектов культуры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Реализация программы за счет средств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455                  
</w:t>
      </w:r>
      <w:r>
        <w:rPr>
          <w:rFonts w:ascii="Times New Roman"/>
          <w:b/>
          <w:i w:val="false"/>
          <w:color w:val="000000"/>
          <w:sz w:val="28"/>
        </w:rPr>
        <w:t>
Отдел культуры и развития языков района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(города областного значения)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01 455 003              Поддержка культурно-досуговой работы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   Обеспечение функционирования зоопарков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дендропарков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467                  
</w:t>
      </w:r>
      <w:r>
        <w:rPr>
          <w:rFonts w:ascii="Times New Roman"/>
          <w:b/>
          <w:i w:val="false"/>
          <w:color w:val="000000"/>
          <w:sz w:val="28"/>
        </w:rPr>
        <w:t>
Отдел строительства района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 (города областного значения)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011              Развитие объектов культуры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02 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205 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туризма и спорта Республики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005          Строительство и реконструкция объектов спорта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006          Поддержка развития массового спорта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национальных видов спорта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012          Развитие спорта высших достижений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260                  
</w:t>
      </w:r>
      <w:r>
        <w:rPr>
          <w:rFonts w:ascii="Times New Roman"/>
          <w:b/>
          <w:i w:val="false"/>
          <w:color w:val="000000"/>
          <w:sz w:val="28"/>
        </w:rPr>
        <w:t>
Управление (Отдел) физической культуры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и спорта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   Обеспечение деятельности Управления (Отдела)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физической культуры и спорта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   Проведение спортивных соревнований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областном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   Подготовка и участие членов областных сборных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команд по различным видам спорта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республиканских и международных спортивных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соревнованиях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местного исполнительного органа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ликвидации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   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113              Трансферты из местных бюджетов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02 260 115              Выполнение обязательств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271 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строительства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017              Развитие объектов физической культуры и спорта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034              Целевые текущие трансферты бюджетам районов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(городов областного значения) на развитие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объектов физической культуры и спорта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359                  
</w:t>
      </w:r>
      <w:r>
        <w:rPr>
          <w:rFonts w:ascii="Times New Roman"/>
          <w:b/>
          <w:i w:val="false"/>
          <w:color w:val="000000"/>
          <w:sz w:val="28"/>
        </w:rPr>
        <w:t>
Управление (Отдел) физической культуры 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спорта города республиканского значения,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   Обеспечение деятельности Управления (Отдела)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физической культуры и спорта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   Проведение спортивных соревнований на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города республиканского значения, столицы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   Подготовка и участие членов сборных команд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города республиканского значения, столицы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по различным видам спорта на республиканских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международных спортивных соревнованиях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местного исполнительного органа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ликвидации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местного исполнительного органа на неотложные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02 359 115              Выполнение обязательств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373 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строительства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города республиканского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015              Развитие объектов физической культуры и спорта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Реализация программы за счет средств местного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465                  
</w:t>
      </w:r>
      <w:r>
        <w:rPr>
          <w:rFonts w:ascii="Times New Roman"/>
          <w:b/>
          <w:i w:val="false"/>
          <w:color w:val="000000"/>
          <w:sz w:val="28"/>
        </w:rPr>
        <w:t>
Отдел физической культуры и спорта района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 (города областного значения)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   Развитие массового спорта и национальных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видов спорта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   Проведение спортивных соревнований на районном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(города областного значения)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   Подготовка и участие членов сборных команд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района (города областного значения)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по различным видам спорта на областных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спортивных соревнованиях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467                  
</w:t>
      </w:r>
      <w:r>
        <w:rPr>
          <w:rFonts w:ascii="Times New Roman"/>
          <w:b/>
          <w:i w:val="false"/>
          <w:color w:val="000000"/>
          <w:sz w:val="28"/>
        </w:rPr>
        <w:t>
Отдел строительства района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 (города областного значения)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008              Развитие объектов физической культуры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спорта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03 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Информационное пространство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206 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культуры и информации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014              Обеспечение общедоступности информации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015              Обеспечение сохранности архива печати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016              Проведение государственной информационной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политики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Проведение государственной информационной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политики через газеты и журналы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   Проведение государственной информационной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политики через телерадиовещание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017              Издание социально важных видов литературы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018              Проведение государственной политики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внутриполитической стабильности и общественного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согласия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019              Институциональное развитие средств массовой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информации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225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образования и науки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   Обеспечение доступности научной, научно-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технической и научно-педагогической информации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8 03 226                 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здравоохранения Республики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020              Обеспечение общедоступности информации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 области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259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Управление (Отдел) архивов и документации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   Обеспечение деятельности Управления (Отдела)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архивов и документации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   Обеспечение сохранности архивного фонда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местного исполнительного органа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ликвидации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   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   Выполнение обязательств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262 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культуры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008              Обеспечение функционирования областных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библиотек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263 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внутренней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политики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   Проведение государственной информационной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политики через средства массовой информации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Проведение государственной информационной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политики через газеты и журналы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   Проведение государственной информационной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политики через телерадиовещание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8 03 264                  
</w:t>
      </w:r>
      <w:r>
        <w:rPr>
          <w:rFonts w:ascii="Times New Roman"/>
          <w:b/>
          <w:i w:val="false"/>
          <w:color w:val="000000"/>
          <w:sz w:val="28"/>
        </w:rPr>
        <w:t>
Управление по развитию языков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   Обеспечение деятельности Управления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развитию языков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   Развитие государственного языка и других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языков народов Казахстана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местного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для ликвидации чрезвычайных ситуаций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природного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местного исполнительного органа на неотложные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113              Трансферты из местных бюджетов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   Выполнение обязательств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271 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строительства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018              Развитие объектов архивов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358                  
</w:t>
      </w:r>
      <w:r>
        <w:rPr>
          <w:rFonts w:ascii="Times New Roman"/>
          <w:b/>
          <w:i w:val="false"/>
          <w:color w:val="000000"/>
          <w:sz w:val="28"/>
        </w:rPr>
        <w:t>
Управление (Отдел) архивов и документации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города республиканского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001              Обеспечение деятельности Управления (Отдела)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архивов и документации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   Обеспечение сохранности архивного фонда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03 358 004 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местного исполнительного органа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ликвидации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   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   Выполнение обязательств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361 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культуры города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республиканского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009              Обеспечение функционирования городских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библиотек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362 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внутренней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политики города республиканского значения,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   Проведение государственной информационной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политики через средства массовой информации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Проведение государственной информационной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политики через газеты и журналы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   Проведение государственной информационной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политики через телерадиовещание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363                  
</w:t>
      </w:r>
      <w:r>
        <w:rPr>
          <w:rFonts w:ascii="Times New Roman"/>
          <w:b/>
          <w:i w:val="false"/>
          <w:color w:val="000000"/>
          <w:sz w:val="28"/>
        </w:rPr>
        <w:t>
Управление по развитию языков города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республиканского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   Обеспечение деятельности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по развитию языков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   Развитие государственного языка и других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языков народов Казахстана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03 363 100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местного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для ликвидации чрезвычайных ситуаций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природного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   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   Выполнение обязательств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373 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строительства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города республиканского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016              Развитие объектов архивов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455                  
</w:t>
      </w:r>
      <w:r>
        <w:rPr>
          <w:rFonts w:ascii="Times New Roman"/>
          <w:b/>
          <w:i w:val="false"/>
          <w:color w:val="000000"/>
          <w:sz w:val="28"/>
        </w:rPr>
        <w:t>
Отдел культуры и развития языков района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(города областного значения)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   Функционирование районных (городских) библиотек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   Развитие государственного языка и других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языков народов Казахстана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456                  
</w:t>
      </w:r>
      <w:r>
        <w:rPr>
          <w:rFonts w:ascii="Times New Roman"/>
          <w:b/>
          <w:i w:val="false"/>
          <w:color w:val="000000"/>
          <w:sz w:val="28"/>
        </w:rPr>
        <w:t>
Отдел внутренней политики района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(города областного значения)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   Проведение государственной информационной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политики через средства массовой информации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Проведение государственной информационной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политики через газеты и журналы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   Проведение государственной информационной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политики через телерадиовещание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694                  
</w:t>
      </w:r>
      <w:r>
        <w:rPr>
          <w:rFonts w:ascii="Times New Roman"/>
          <w:b/>
          <w:i w:val="false"/>
          <w:color w:val="000000"/>
          <w:sz w:val="28"/>
        </w:rPr>
        <w:t>
Управление делами Президента Республики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   Проведение государственной информационной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политики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04 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Туризм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205 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туризма и спорта Республики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011              Формирование туристского имиджа Казахстана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8 04 265                 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предпринимательства и промышленности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005              Регулирование туристской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364 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предпринимательства и промышленности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города республиканского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   Регулирование туристской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09 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Прочие услуги по организации культуры,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спорта, туризма и информационного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пространства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205 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туризма и спорта Республики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   Обеспечение деятельности уполномоченного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 области туризма и спорта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001          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017          Обеспечение функционирования информационных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систем и информационно-техническое обеспечение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   Прикладные научные исследования в области спорта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008              Государственные премии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009              Целевые трансферты на развитие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бюджетам, бюджетам городов Астаны и Алматы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развитие объектов спорта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014              Создание и развитие информационной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туризма и спорта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101              Проведение мероприятий за счет средств 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104              Борьба с наркоманией и наркобизнесом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105              Разработка и экспертиза технико-экономических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республиканских бюджетных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инвестиционных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   Проведение мероприятий за счет резерва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 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09 205 114              Выполнение обязательств центральных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206 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культуры и информации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   Обеспечение деятельности уполномоченного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 области культуры и информации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001          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017          Обеспечение функционирования информационных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систем и информационно-техническое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   Прикладные научные исследования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культуры и информации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   Государственные премии и стипендии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   Увековечение памяти деятелей государства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   Развитие государственного языка и других языков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народов Казахстана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   Целевые трансферты на развитие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бюджетам, бюджетам городов Астаны и Алматы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развитие объектов культуры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023              Развитие объектов культуры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024              Создание информационных систем по развитию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государственного языка и других языков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народов Казахстана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101              Проведение мероприятий за счет средств 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104              Борьба с наркоманией и наркобизнесом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105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республиканских бюджетных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инвестиционных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114              Выполнение обязательств центральных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09 206 116              Развитие человеческого капитала в рамках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электронного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225 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образования и науки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040              Проведение молодежной политики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263 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внутренней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политики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   Обеспечение деятельности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(Управления) внутренней политики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   Реализация региональных программ в сфере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молодежной политики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местного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для ликвидации чрезвычайных ситуаций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природного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   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113              Трансферты из местных бюджетов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   Выполнение обязательств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362 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внутренней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политики города республиканского значения,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   Обеспечение деятельности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(Управления) внутренней политики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09 362 001 008          Капитальный ремонт зданий, помещений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   Реализация региональных программ в сфере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молодежной политики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   Проведение мероприятий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чрезвычайного резерва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местного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для ликвидации чрезвычайных ситуаций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природного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   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   Выполнение обязательств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455                  
</w:t>
      </w:r>
      <w:r>
        <w:rPr>
          <w:rFonts w:ascii="Times New Roman"/>
          <w:b/>
          <w:i w:val="false"/>
          <w:color w:val="000000"/>
          <w:sz w:val="28"/>
        </w:rPr>
        <w:t>
Отдел культуры и развития языков района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(города областного значения)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   Обеспечение деятельности отдела культуры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развития языков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   Проведение мероприятий за счет чрезвычайного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местного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для ликвидации чрезвычайных ситуаций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природного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   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09 455 108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   Проведение мероприятий за счет резерва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 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   Выполнение обязательств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456                  
</w:t>
      </w:r>
      <w:r>
        <w:rPr>
          <w:rFonts w:ascii="Times New Roman"/>
          <w:b/>
          <w:i w:val="false"/>
          <w:color w:val="000000"/>
          <w:sz w:val="28"/>
        </w:rPr>
        <w:t>
Отдел внутренней политики района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(города областного значения)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   Обеспечение деятельности отдела внутренней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политики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   Реализация региональных программ в сфере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молодежной политики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   Проведение мероприятий за счет чрезвычайного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местного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для ликвидации чрезвычайных ситуаций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природного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   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   Проведение мероприятий за счет резерва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 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   Выполнение обязательств местных исполнительных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органов по решениям судов за счет средств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местного исполнительного органа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465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Отдел физической культуры и спорта района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                 (города областного значения)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   Обеспечение деятельности отдела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физической культуры и спорта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09 465 001 003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   Проведение мероприятий за счет чрезвычайного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местного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для ликвидации чрезвычайных ситуаций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природного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   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   Проведение мероприятий за счет резерва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 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   Выполнение обязательств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694                  
</w:t>
      </w:r>
      <w:r>
        <w:rPr>
          <w:rFonts w:ascii="Times New Roman"/>
          <w:b/>
          <w:i w:val="false"/>
          <w:color w:val="000000"/>
          <w:sz w:val="28"/>
        </w:rPr>
        <w:t>
Управление делами Президента Республики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015              Развитие инфраструктуры Щучинско-Боровской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курортной зоны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9                        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Топливно-энергетический комплекс и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                 недропользование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01 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Топливо и энергетика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231 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энергетики и минеральных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ресурсов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   Обеспечение ведения учета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имущества, право пользования которым подлежит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передаче подрядчикам по нефтегазовым проектам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Капиталнефтегаз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   Прикладные научные исследования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технологического характера в области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топливно-энергетического комплекса,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нефтехимии и минеральных ресурсов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   Создание Казахстанского термоядерного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материаловедческого реактора Токамак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 01 231 008              Консервация и ликвидация урановых рудников,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захоронение техногенных отходов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009              Закрытие шахт Карагандинского угольного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бассейна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010              Развитие топливно-энергетического комплекса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   Обеспечение перехода угольной отрасли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международные стандарты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   Разработка нормативно-технической документации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 области электроэнергетики и нефтедобычи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103          Развитие и создание нефтехимической отрасли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промышленности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011              Обеспечение радиационной безопасности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017              Ликвидация и консервация самоизливающихся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скважин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018              Представление интересов государства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 контрактах на проведение нефтяных операций,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а также при транспортировке, переработке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реализации углеводородов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026              Обеспечение стабильного электроснабжения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потребителей южных регионов Казахстана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028              Институциональное развитие атомной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промышленности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233 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индустрии и торговли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   Ликвидация рудников Миргалимсайского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месторождения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02 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Недропользование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231 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энергетики и минеральных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ресурсов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   Прикладные научные исследования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геологии и использования недр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012              Формирование геологической информации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013              Государственное геологическое изучение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Региональные и геологосъемочные работы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   Поисково-оценочные работы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   Поисково-разведочные работы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103          Оценка ресурсов углеводородного сырья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твердых ископаемых на основе внедрения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новейших аэрокосмических технологий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014              Мониторинг недр и недропользования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Мониторинг минерально-сырьевой базы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недропользования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   Мониторинг подземных вод и опасных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геологических процессов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09 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Прочие услуги в области топливно-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энергетического комплекса 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недропользования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9 09 225                 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образования и науки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024              Мониторинг сейсмологической информации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231 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энергетики и минеральных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ресурсов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   Обеспечение деятельности уполномоченного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органа в сфере энергетики и минеральных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ресурсов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001          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002          Аппараты территориальных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017          Обеспечение функционирования информационных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систем и информационно-техническое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   Создание технопарка "Парк ядерных технологий"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 городе Курчатове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015              Увеличение уставного капитала АО "КазКуат"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019              Возмещение ущерба работникам ликвидированных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шахт, переданных в РГСП "Карагандаликвидшахт"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020              Создание Центра ядерной медицины и биофизики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022              Развитие информационной системы о недрах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недропользователях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023              Перевод архива исторических сейсмограмм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ядерных взрывов и землетрясений,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зарегистрированных станциями специального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контроля, с бумажных записей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электронные носители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024              Целевые трансферты на развитие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бюджетам, бюджетам городов Астаны и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развитие теплоэнергетической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025              Передислокация ведомств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энергетики и минеральных ресурсов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101              Проведение мероприятий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105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республиканских бюджетных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инвестиционных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 09 231 109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114              Выполнение обязательств центральных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271 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строительства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019              Целевые трансферты на развитие бюджетам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районов (городов областного значения)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развитие теплоэнергетической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371 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энергетики 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коммунального хозяйства города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республиканского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012              Развитие теплоэнергетической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Реализация программы за счет средств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467                  
</w:t>
      </w:r>
      <w:r>
        <w:rPr>
          <w:rFonts w:ascii="Times New Roman"/>
          <w:b/>
          <w:i w:val="false"/>
          <w:color w:val="000000"/>
          <w:sz w:val="28"/>
        </w:rPr>
        <w:t>
Отдел строительства района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(города областного значения)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009              Развитие теплоэнергетической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Реализация программы за счет средств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019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трансфертов из областного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10                       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Сельское, водное, лесное, рыбное хозяйство,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                 особоохраняемые природные территории,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                 охрана окружающей среды и животного мира,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                 земельные отношения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01 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Сельское хозяйство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212 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сельского хозяйства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   Сохранение и улучшение мелиоративного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состояния земель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Гидрогеологомелиоративные экспедиции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   Республиканский методический центр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"Казагромелиоводхоз"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   Защита растений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Борьба с особо опасными вредными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организмами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   Республиканский методический центр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фитосанитарной диагностики и прогнозов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   Карантин растений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Государственные учреждения по карантину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растений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   Выявление, локализация и ликвидация очагов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распространения карантинных вредителей,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болезней растений и сорняков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01 212 005             Определение сортовых и посевных качеств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семенного и посадочного материала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006             Государственная поддержка развития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агропромышленного комплекса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103          Возмещение ставки вознаграждения (интереса)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по финансовому лизингу сельскохозяйственной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техники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105          Возмещение ставки вознаграждения (интереса)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по финансовому лизингу оборудования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предприятий по переработке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сельскохозяйственной продукции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106          Поддержка страхования в растениеводстве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107          Субсидирование ставки вознаграждения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(интереса) по кредитам, выдаваемым банками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второго уровня предприятиям по переработке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сельскохозяйственной продукции на пополнение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их оборотных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111          Субсидирование развития систем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производством сельскохозяйственной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продукции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009              Целевые текущие трансферты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бюджетам, бюджетам городов Астаны и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развитие сельского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Целевые текущие трансферты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бюджетам, бюджетам городов Астаны и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поддержку развития семеноводства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   Целевые текущие трансферты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бюджетам, бюджетам городов Астаны и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развитие племенного животноводства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104          Целевые текущие трансферты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бюджетам, бюджетам городов Астаны и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удешевление стоимости горюче-смазочных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материалов и других товарно-материальных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ценностей, необходимых для проведения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весенне-полевых и уборочных работ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повышение урожайности и качества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продукции растениеводства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105          Целевые текущие трансферты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бюджетам, бюджетам городов Астаны и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субсидирование стоимости услуг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доставке воды сельскохозяйственным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товаропроизводителям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106          Целевые текущие трансферты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бюджетам, бюджетам городов Астаны и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обеспечение закладки и выращивания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многолетних насаждений плодовых культур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винограда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107          Целевые текущие трансферты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бюджетам, бюджетам городов Астаны и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субсидирование повышения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продуктивности и качества продукции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животноводства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108          Целевые текущие трансферты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бюджетам, бюджетам городов Астаны и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экспертизу качества казахстанского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хлопка-волокна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012              Регулирование русла реки Сырдарьи и сохранение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северной части Аральского моря (2-я фаза)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006          Реализация проекта за счет софинансирования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гранта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01 212 012 018         Реализация проекта за счет гранта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013             Сортоиспытание сельскохозяйственных культур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014             Усовершенствование ирригационных и дренажных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005          Реализация проекта за счет внутренних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источников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006          Реализация проекта за счет софинансирования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гранта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018          Реализация проекта за счет гранта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016              Постприватизационная поддержка сельского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016          Реализация проекта за счет софинансирования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внешних займов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018              Обеспечение эпизоотического благополучия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Национальный центр мониторинга, референции,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лабораторной диагностики и методологии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ветеринарии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   Диагностика заболеваний животных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   Противоэпизоотия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103          Ликвидация очагов острых инфекционных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заболеваний животных и птиц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019              Отраслевой проект развития водоснабжения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канализации сельских территорий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(2-я фаза)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006          Реализация проекта за счет софинансирования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гранта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018          Реализация проекта за счет гранта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020              Обеспечение продовольственной безопасности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мобилизационных нужд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Закуп зерна в государственные ресурсы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   Хранение и перемещение зерна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продовольственного зерна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021              Агрохимическое и агроклиматическое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сельскохозяйственного производства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Агрометеорологическое обеспечение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сельскохозяйственного производства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   Республиканский научно-методический центр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агрохимической службы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042              Прикладные научные исследования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агропромышленного комплекса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043              Институциональное развитие сельского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Организация системы кредитования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сельскохозяйственного производства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   Организация инфраструктуры по техническому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обслуживанию сельскохозяйственного производства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   Поддержка производства и развития рынка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продукции растениеводства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103          Поддержка производства, переработки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реализации животноводческой продукции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104          Обеспечение исполнения обязательств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по зерновым распискам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105          Организация системы микрокредитования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сельского населения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01 212 043 106         Формирование уставного капитала АО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"Национальный холдинг "КазАгро"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107         Внедрение и развитие информационной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инфраструктуры на селе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046              Нормативно-методическое обеспечение развития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отраслей агропромышленного комплекса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047              Государственный учет и регистрация тракторов,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прицепов к ним, самоходных сельскохозяйствен-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ных, мелиоративных и дорожно-строительных машин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механизмов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055              Государственные премии в области аграрной науки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056              Повышение конкурентоспособности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сельскохозяйственной продукции Казахстана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004          Реализация проекта за счет внешних займов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016          Реализация проекта за счет софинансирования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внешних займов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057              Информационное обеспечение субъектов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агропромышленного комплекса и сельского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населения на безвозмездной основе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086              Кредитование проекта по постприватизационной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поддержке сельского хозяйства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004          Реализация проекта за счет внешних займов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016          Реализация проекта за счет софинансирования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внешних займов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255 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сельского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хозяйства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   Обеспечение деятельности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(Управления) сельского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   Поддержка развития семеноводства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Реализация программы за счет средств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   Кредитование сельхозтоваропроизводителей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   Развитие информационно-маркетинговой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сельского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   Проведение процедур банкротства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сельскохозяйственных организаций, 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находящихся в республиканской собственности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01 255 007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008             Обеспечение функционирования и ремонт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специальных хранилищ (могильников)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010             Поддержка развития животноводства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Реализация программы за счет средств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011             Удешевление стоимости горюче-смазочных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материалов и других товарно-материальных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ценностей, необходимых для проведения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весенне-полевых и уборочных работ и повышение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урожайности и качества продукции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растениеводства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Реализация программы за счет средств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012             Целевые текущие трансферты бюджетам районов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(городов областного значения) на передаваемые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административные функции в рамках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разграничения полномочий между уровнями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государственного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013             Повышение продуктивности и качества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продукции животноводства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Реализация программы за счет средств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014              Субсидирование стоимости услуг по доставке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воды сельскохозяйственным товаропроизводителям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Реализация программы за счет средств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015              Обеспечение площадок по убою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сельскохозяйственных животных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016              Обеспечение закладки и выращивания многолетних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насаждений плодовых культур и винограда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Реализация программы за счет средств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017             Экспертиза качества казахстанского хлопка-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волокна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01 255 106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местного исполнительного органа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ликвидации чрезвычайных ситуаций природного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   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113              Трансферты из местных бюджетов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   Выполнение обязательств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271 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строительства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020              Развитие объектов сельского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375                 
</w:t>
      </w:r>
      <w:r>
        <w:rPr>
          <w:rFonts w:ascii="Times New Roman"/>
          <w:b/>
          <w:i w:val="false"/>
          <w:color w:val="000000"/>
          <w:sz w:val="28"/>
        </w:rPr>
        <w:t>
Исполнительный орган сельского хозяйства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города республиканского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   Обеспечение деятельности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сельского хозяйства города республиканского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значения, столицы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   Поддержка развития семеноводства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Реализация программы за счет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Реализация программы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   Поддержка развития животноводства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Реализация программы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   Удешевление стоимости горюче-смазочных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материалов и других товарно-материальных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ценностей, необходимых для проведения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весенне-полевых и уборочных работ и повышение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урожайности и качества продукции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растениеводства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01 375 004 011         Реализация программы за счет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Реализация программы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006             Повышение продуктивности и качества продукции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животноводства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Реализация программы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007             Субсидирование стоимости услуг по доставке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воды сельскохозяйственным товаропроизводителям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Реализация программы за счет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Реализация программы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008              Организация санитарного убоя больных животных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010              Обеспечение функционирования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скотомогильников (биотермических ям)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011              Возмещение владельцам стоимости изымаемых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уничтожаемых больных животных, продуктов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сырья животного происхождения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012              Обеспечение закладки и выращивания многолетних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насаждений плодовых культур и винограда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Реализация программы за счет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Реализация программы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013              Экспертиза качества казахстанского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хлопка-волокна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Реализация программы за счет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Реализация программы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местного исполнительного органа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ликвидации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   Выполнение обязательств местных исполнительных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органов по решениям судов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местного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01 375 109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   Выполнение обязательств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462                  
</w:t>
      </w:r>
      <w:r>
        <w:rPr>
          <w:rFonts w:ascii="Times New Roman"/>
          <w:b/>
          <w:i w:val="false"/>
          <w:color w:val="000000"/>
          <w:sz w:val="28"/>
        </w:rPr>
        <w:t>
Отдел сельского хозяйства района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(города областного значения)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   Обеспечение деятельности отдела сельского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   Создание информационных систем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   Обеспечение функционирования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скотомогильников (биотермических ям)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   Организация санитарного убоя больных животных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   Возмещение владельцам стоимости изымаемых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уничтожаемых больных животных, продуктов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сырья животного происхождения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местного исполнительного органа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ликвидации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   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   Выполнение обязательств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467                  
</w:t>
      </w:r>
      <w:r>
        <w:rPr>
          <w:rFonts w:ascii="Times New Roman"/>
          <w:b/>
          <w:i w:val="false"/>
          <w:color w:val="000000"/>
          <w:sz w:val="28"/>
        </w:rPr>
        <w:t>
Отдел строительства района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(города областного значения)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010              Развитие объектов сельского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10 01 606                 
</w:t>
      </w:r>
      <w:r>
        <w:rPr>
          <w:rFonts w:ascii="Times New Roman"/>
          <w:b/>
          <w:i w:val="false"/>
          <w:color w:val="000000"/>
          <w:sz w:val="28"/>
        </w:rPr>
        <w:t>
Агентство Республики Казахстан по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статистике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   Проведение сельскохозяйственной переписи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02 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Водное хозяйство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212 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сельского хозяйства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010              Целевые текущие трансферты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бюджетам, бюджетам городов Астаны и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субсидирование стоимости услуг по подаче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питьевой воды из особо важных групповых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водоснабжения, являющихся безальтернативными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источниками питьевого водоснабжения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015              Охрана подземных вод и очистка промышленных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стоков в городе Усть-Каменогорске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018          Реализация проекта за счет гранта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017              Целевые трансферты на развитие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бюджетам, бюджетам городов Астаны и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развитие системы водоснабжения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023              Охрана и рациональное использование водных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ресурсов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Разработка схем, водохозяйственных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балансов и нормативов в области охраны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использования водных ресурсов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   Составление государственного водного кадастра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   Природоохранные попуски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025              Совершенствование управления водными ресурсами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восстановление земель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004          Реализация проекта за счет внешних займов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016          Реализация проекта за счет софинансирования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внешних займов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026              Кредитование проекта совершенствования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 водными ресурсами и восстановления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земель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004          Реализация проекта за счет внешних займов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016          Реализация проекта за счет софинансирования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внешних займов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027              Регулирование русла реки Сырдарьи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сохранение северной части Аральского моря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004          Реализация проекта за счет внешних займов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016          Реализация проекта за счет софинансирования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внешних займов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028              Водоснабжение и санитария населенных пунктов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региона Аральского моря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004          Реализация проекта за счет внешних займов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016          Реализация проекта за счет софинансирования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внешних займов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029              Строительство и реконструкция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водоснабжения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004          Реализация проекта за счет внешних займов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016          Реализация проекта за счет софинансирования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внешних займов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029              Строительство и реконструкция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водоснабжения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02 212 029 004         Реализация проекта за счет внешних займов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005         Реализация проекта за счет внутренних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источников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006         Реализация проекта за счет софинансирования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гранта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016         Реализация проекта за счет софинансирования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внешних займов из республиканского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018          Реализация проекта за счет гранта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             Оказание государственной поддержки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функционирования инфраструктурных сетей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водоснабжения, находящихся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республиканской собственности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031              Реконструкция гидротехнических сооружений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034              Эксплуатация республиканских водохозяйственных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объектов, не связанных с подачей воды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054              Капитальный ремонт и восстановление особо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аварийных участков межхозяйственных каналов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гидромелиоративных сооружений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254 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природных ресурсов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и регулирования природопользования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   Установление водоохранных зон и полос водных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   Обеспечение функционирования водохозяйственных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сооружений, находящихся в коммунальной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собственности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   Восстановление особо аварийных водохозяйст-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венных сооружений и гидромелиоративных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255 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сельского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хозяйства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009              Субсидирование стоимости услуг по подаче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питьевой воды из особо важных групповых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водоснабжения, являющихся безальтернативными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источниками питьевого водоснабжения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Реализация программы за счет средств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271 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строительства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029              Целевые трансферты на развитие бюджетам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районов (городов областного значения)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развитие системы водоснабжения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354 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природных ресурсов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и регулирования природопользования города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республиканского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02 354 002             Установление водоохранных зон, полос и зон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санитарной охраны источников питьевого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снабжения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003             Восстановление особо аварийных водохозяйст-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венных сооружений и гидромелиоративных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местного значения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375                  
</w:t>
      </w:r>
      <w:r>
        <w:rPr>
          <w:rFonts w:ascii="Times New Roman"/>
          <w:b/>
          <w:i w:val="false"/>
          <w:color w:val="000000"/>
          <w:sz w:val="28"/>
        </w:rPr>
        <w:t>
Исполнительный орган сельского хозяйства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города республиканского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009             Субсидирование стоимости услуг по подаче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питьевой воды из особо важных групповых систем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водоснабжения, являющихся безальтернативными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источниками питьевого водоснабжения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Реализация программы за счет средств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467                  
</w:t>
      </w:r>
      <w:r>
        <w:rPr>
          <w:rFonts w:ascii="Times New Roman"/>
          <w:b/>
          <w:i w:val="false"/>
          <w:color w:val="000000"/>
          <w:sz w:val="28"/>
        </w:rPr>
        <w:t>
Отдел строительства района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(города областного значения)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012              Развитие системы водоснабжения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Реализация программы за счет средств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019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трансфертов из областного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03 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Лесное хозяйство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212 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сельского хозяйства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036              Обеспечение сохранения и устойчивого развития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лесов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Казахское государственное республиканское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лесосеменное учреждение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   Сандыктауское учебно-производственное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лесное хозяйство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   Формирование постоянной лесосеменной базы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103          Лесоохотоустройство и лесохозяйственное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проектирование, учет и биологическое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обоснование в области лесов и животного мира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104          Санитарно-защитная зеленая зона города Астаны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105          Авиаохрана леса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044              Сохранение лесов и увеличение лесистости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территории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004          Реализация проекта за счет внешних займов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016          Реализация проекта за счет софинансирования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внешних займов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018          Реализация проекта за счет гранта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254 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природных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ресурсов и регулирования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природопользования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03 254 005             Охрана, защита, воспроизводство лесов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лесоразведение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006             Охрана животного мира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271 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строительства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021             Развитие объектов лесного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04 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Рыбное хозяйство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212 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сельского хозяйства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Республики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037             Государственный учет и кадастр рыбных ресурсов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038             Воспроизводство рыбных ресурсов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05 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Охрана окружающей среды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212 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сельского хозяйства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040             Обеспечение сохранения и развития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особоохраняемых природных территорий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животного мира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Особо охраняемые природные территории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   Сохранение и восстановление численности сайги,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редких и исчезающих видов диких копытных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животных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041             Реабилитация и управление окружающей средой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бассейна рек Нура-Ишим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004          Реализация проекта за счет внешних займов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016          Реализация проекта за счет софинансирования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внешних займов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234 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охраны окружающей среды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   Обеспечение деятельности уполномоченного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органа в области охраны окружающей среды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001          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002          Аппараты территориальных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017          Обеспечение функционирования информационных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систем и информационно-техническое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Разработка качественных и количественных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показателей (экологических нормативов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требований)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   Проведение государственной экологической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экспертизы стратегических, трансграничных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экологически опасных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   Научные исследования в области охраны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окружающей среды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05 234 004             Строительство и реконструкция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охраны окружающей среды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005             Реабилитация объектов охраны окружающей среды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005          Реализация проекта за счет внутренних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источников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006          Реализация проекта за счет софинансирования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гранта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018          Реализация проекта за счет гранта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007             Создание и развитие информационной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охраны окружающей среды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005          Реализация проекта за счет внутренних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источников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008             Проведение наблюдений за состоянием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окружающей среды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009             Целевые трансферты на развитие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бюджетам, бюджетам городов Астаны и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строительство и реконструкцию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охраны окружающей среды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101             Проведение мероприятий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105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республиканских бюджетных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инвестиционных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109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114             Выполнение обязательств центральных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254 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природных ресурсов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и регулирования природопользования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 Обеспечение деятельности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(Управления) природных ресурсов и регулирования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природопользования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008             Проведение мероприятий по охране окружающей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среды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010             Содержание и защита особо охраняемых природных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территорий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05 254 011             Проведение государственной экологической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экспертизы кроме стратегических, трансграничных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экологически опасных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012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106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местного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для ликвидации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107             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108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109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115             Выполнение обязательств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271 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строительства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022             Развитие объектов охраны окружающей среды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Реализация программы за счет средств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354 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природных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ресурсов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 и регулирования природопользо-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вания города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 республиканского значения,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 Обеспечение деятельности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(Управления) природных ресурсов и регулирования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природопользования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004             проведение мероприятий по охране окружающей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среды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005             Развитие объектов охраны окружающей среды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05 354 005 015         Реализация программы за счет средств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006             Содержание и защита особо охраняемых природных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территорий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007             Проведение государственной экологической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экспертизы кроме стратегических, трансграничных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экологически опасных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008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106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местного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для ликвидации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107             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108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109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115             Выполнение обязательств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694                  
</w:t>
      </w:r>
      <w:r>
        <w:rPr>
          <w:rFonts w:ascii="Times New Roman"/>
          <w:b/>
          <w:i w:val="false"/>
          <w:color w:val="000000"/>
          <w:sz w:val="28"/>
        </w:rPr>
        <w:t>
Управление делами Президента Республики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007             Охрана, защита, воспроизводство лесов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животного мира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06 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Земельные отношения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251                  
</w:t>
      </w:r>
      <w:r>
        <w:rPr>
          <w:rFonts w:ascii="Times New Roman"/>
          <w:b/>
          <w:i w:val="false"/>
          <w:color w:val="000000"/>
          <w:sz w:val="28"/>
        </w:rPr>
        <w:t>
Управление земельных отношений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 Обеспечение деятельности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земельных отношений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002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003             Обеспечение осуществления земельных отношений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06 251 004             Целевые текущие трансферты бюджетам районов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(городов областного значения) на передаваемые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административные функции в рамках разграничения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полномочий между уровнями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106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местного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для ликвидации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107             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108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109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113             Трансферты из местных бюджетов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115             Выполнение обязательств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351                  
</w:t>
      </w:r>
      <w:r>
        <w:rPr>
          <w:rFonts w:ascii="Times New Roman"/>
          <w:b/>
          <w:i w:val="false"/>
          <w:color w:val="000000"/>
          <w:sz w:val="28"/>
        </w:rPr>
        <w:t>
Управление земельных отношений города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республиканского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001              Обеспечение деятельности управления земельных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отношений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   Обеспечение осуществления земельных отношений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   Организация работ по зонированию земель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   Работы по переводу сельскохозяйственных угодий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из одного вида в другой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   Земельно-хозяйственное устройство населенных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пунктов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06 351 106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местного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для ликвидации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   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   Выполнение обязательств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463                  
</w:t>
      </w:r>
      <w:r>
        <w:rPr>
          <w:rFonts w:ascii="Times New Roman"/>
          <w:b/>
          <w:i w:val="false"/>
          <w:color w:val="000000"/>
          <w:sz w:val="28"/>
        </w:rPr>
        <w:t>
Отдел земельных отношений района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(города областного значения)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   Обеспечение деятельности отдела земельных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отношений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   Работы по переводу сельскохозяйственных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угодий из одного вида в другой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   Организация работ по зонированию земель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   Землеустройство, проводимое при установлении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границ городов районного значения, районов 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городе, поселков, аулов (сел), аульных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(сельских) округов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   Проведение мероприятий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чрезвычайного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местного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для ликвидации чрезвычайных ситуаций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природного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местного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местных бюджетных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инвестиционных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06 463 109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   Выполнение обязательств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614                  
</w:t>
      </w:r>
      <w:r>
        <w:rPr>
          <w:rFonts w:ascii="Times New Roman"/>
          <w:b/>
          <w:i w:val="false"/>
          <w:color w:val="000000"/>
          <w:sz w:val="28"/>
        </w:rPr>
        <w:t>
Агентство Республики Казахстан по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управлению земельными ресурсами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   Обеспечение государственного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земельными ресурсами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001          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002          Аппараты территориальных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017          Обеспечение функционирования информационных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систем и информационно-техническое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   Обеспечение осуществления земельных отношений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Проведение землеустройства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   Земельно-кадастровые работы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   Ведение мониторинга земель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   Обеспечение топографо-геодезической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картографической продукцией и ее хранение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   Прикладные научные исследования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 земельными ресурсами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008              Введение мониторинга земель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101              Проведение мероприятий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105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республиканских бюджетных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инвестиционных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111              Целевые текущие трансферты областным бюджетам,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бюджетам городов Астаны и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передаваемые административные функции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 рамках разграничения полномочий между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уровнями государственного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06 614 112             Создание "электронного правительства"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Создание автоматизированной информационной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системы Государственного земельного кадастра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114              Выполнение обязательств центральных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09 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Прочие услуги в области сельского,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водного, лесного, рыбного хозяйства,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охраны окружающей среди 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земельных отношений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212 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сельского хозяйства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   Обеспечение деятельности уполномоченного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органа в области агропромышленного комплекса,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лесного и водного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001          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002          Аппараты территориальных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017          Обеспечение функционирования информационных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систем и информационно-техническое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008              Развитие инфраструктуры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учреждений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011              Развитие объектов ветеринарных лабораторий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022              Приобретение зданий и сооружений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территориальных подразделений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сельского хозяйства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024              Проведение закупочных операций и ценовых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интервенций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101              Проведение мероприятий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105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республиканских бюджетных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инвестиционных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09 212 111             Целевые текущие трансферты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бюджетам, бюджетам городов Астаны и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передаваемые административные функции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 рамках разграничения полномочий между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уровнями государственного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112              Создание "электронного правительства"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Повышение предпринимательской активности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субъектов агропромышленного комплекса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114              Выполнение обязательств центральных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743              Строительство Национального хранилища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генетических ресурсов растений и животных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234 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охраны окружающей среды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010             Увеличение уставного капитала АО "Казаэросервис"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11                       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Промышленность, архитектурная,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                 градостроительная и строительная деятельность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01 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Промышленность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233 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индустрии и торговли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   Прикладные научные исследования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технологического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010              Организация лизинга техники и оборудования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выращивания хлопчатника, развития текстильной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швейной промышленности в рамках пилотного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кластера "Текстильная промышленность" через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АО "Банк Развития Казахстана"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015              Целевые трансферты на развитие областному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бюджету Карагандинской области на строительство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инфраструктуры индустриального парка в городе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Темиртау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019              Развитие инфраструктуры специальной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экономической зоны "Оңтүстік"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02 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Архитектурная, градостроительная 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строительная деятельность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233 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индустрии и торговли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   Прикладные научные исследования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строительства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 02 233 014             Совершенствование нормативно-технических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документов в сфере архитектурной,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градостроительной и строительной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267 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государственного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архитектурно-строительного контроля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   Обеспечение деятельности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(Управления)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архитектурно-строительного контроля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местного исполнительного органа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ликвидации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   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   Выполнение обязательств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271 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строительства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   Обеспечение деятельности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(Управления) строительства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023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 02 271 100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местного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для ликвидации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   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113              Трансферты из местных бюджетов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   Выполнение обязательств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272 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архитектуры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и градостроительства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   Обеспечение деятельности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(Управление) архитектуры и градостроительства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местного исполнительного органа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ликвидации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   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113              Трансферты из местных бюджетов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 02 272 115             Выполнение обязательств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365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архитектуры 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градостроительства города республиканского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   Обеспечение деятельности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(Управления) архитектуры и градостроительства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   Разработка генеральных планов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застройки населенных пунктов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местного исполнительного органа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ликвидации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   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   Выполнение обязательств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366 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государственного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архитектурно-строительного контроля города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республиканского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001              Обеспечение деятельности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(Управления)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архитектурно-строительного контроля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 02 366 001 008         Капитальный ремонт зданий, помещений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местного исполнительного органа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ликвидации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   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   Выполнение обязательств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373 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строительства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города республиканского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   Обеспечение деятельности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(Управления) строительства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местного исполнительного органа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ликвидации чрезвычайных ситуаций природного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   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 02 373 109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   Выполнение обязательств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467                  
</w:t>
      </w:r>
      <w:r>
        <w:rPr>
          <w:rFonts w:ascii="Times New Roman"/>
          <w:b/>
          <w:i w:val="false"/>
          <w:color w:val="000000"/>
          <w:sz w:val="28"/>
        </w:rPr>
        <w:t>
Отдел строительства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 района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 (города областного значения)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   Обеспечение деятельности отдела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строительства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014 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   Проведение мероприятий за счет чрезвычайного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местного исполнительного органа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ликвидации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   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   Проведение мероприятий за счет резерва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 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   Выполнение обязательств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468                  
</w:t>
      </w:r>
      <w:r>
        <w:rPr>
          <w:rFonts w:ascii="Times New Roman"/>
          <w:b/>
          <w:i w:val="false"/>
          <w:color w:val="000000"/>
          <w:sz w:val="28"/>
        </w:rPr>
        <w:t>
Отдел архитектуры и градостроительства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района (города областного значения)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001              Обеспечение деятельности отдела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архитектуры и градостроительства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 02 468 002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   Разработка генеральных планов застройки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населенных пунктов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   Проведение мероприятий за счет чрезвычайного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местного исполнительного органа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ликвидации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   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   Проведение мероприятий за счет резерва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 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115              Выполнение обязательств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09 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Прочие услуги в сфере промышленности,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архитектурной, градостроительной 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строительной деятельности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233 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индустрии и торговли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008              Обеспечение хранения информации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12                       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Транспорт и коммуникации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01 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Автомобильный транспорт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123                  
</w:t>
      </w:r>
      <w:r>
        <w:rPr>
          <w:rFonts w:ascii="Times New Roman"/>
          <w:b/>
          <w:i w:val="false"/>
          <w:color w:val="000000"/>
          <w:sz w:val="28"/>
        </w:rPr>
        <w:t>
Аппарат акима района в городе, города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районного значения, поселка, аула (села),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аульного (сельского) округа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012              Развитие инфраструктуры автомобильных дорог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 городах районного значения, поселках, аулах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(селах), аульных (сельских) округах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013              Обеспечение функционирования автомобильных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дорог в городах районного значения, поселках,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аулах (селах), аульных (сельских) округах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215 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транспорта и коммуникаций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   Развитие автомобильных дорог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республиканском уровне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004          Реализация проекта за счет внешних займов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005          Реализация проекта за счет внутренних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источников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 01 215 002 016         Реализация проекта за счет софинансирования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внешних займов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   Капитальный, средний и текущий ремонт,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содержание, озеленение, диагностика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инструментальное обследование автодорог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республиканского значения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012              Целевые текущие трансферты областным бюджетам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капитальный ремонт автомобильных дорог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областного и районного значения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016              Обеспечение качества выполнения дорожно-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строительных и ремонтных работ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028              Целевые трансферты на развитие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бюджетам, бюджетам городов Астаны и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развитие транспортной инфраструктуры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268 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пассажирского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транспорта и автомобильных дорог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   Обеспечение функционирования автомобильных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дорог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Реализация программы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   Целевые трансферты на развитие бюджетам районов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(городов областного значения) на развитие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транспортной инфраструктуры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008              Целевые текущие трансферты бюджетам районов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(городов областного значения) на капитальный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ремонт автомобильных дорог районного значения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368 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пассажирского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транспорта и автомобильных дорог города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республиканского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   Обеспечение функционирования автомобильных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дорог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458                  
</w:t>
      </w:r>
      <w:r>
        <w:rPr>
          <w:rFonts w:ascii="Times New Roman"/>
          <w:b/>
          <w:i w:val="false"/>
          <w:color w:val="000000"/>
          <w:sz w:val="28"/>
        </w:rPr>
        <w:t>
Отдел жилищно-коммунального хозяйства,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пассажирского транспорта и автомобильных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дорог района (города областного значения)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022              Развитие транспортной инфраструктуры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Реализация программы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019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трансфертов из областного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023              Обеспечение функционирования автомобильных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дорог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Реализация программы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 01 458 023 019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трансфертов из областного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02 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Системы связи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603                  
</w:t>
      </w:r>
      <w:r>
        <w:rPr>
          <w:rFonts w:ascii="Times New Roman"/>
          <w:b/>
          <w:i w:val="false"/>
          <w:color w:val="000000"/>
          <w:sz w:val="28"/>
        </w:rPr>
        <w:t>
Агентство Республики Казахстан по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информатизации и связи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   Развитие национальной спутниковой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связи и вещания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   Техническое сопровождение системы мониторинга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радиочастотного спектра и радиоэлектронных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012              Обеспечение управления космическими аппаратами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связи и вещания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013              Развитие почтово-сберегательной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017              Компенсация убытков операторов сельской связи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по предоставлению универсальных услуг связи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03 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Водный транспорт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215 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транспорта и коммуникаций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   Обеспечение водных путей в судоходном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состоянии и содержание шлюзов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014              Обеспечение классификации и технической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безопасности судов внутреннего водного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плавания "река-море"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020              Развитие инфраструктуры водного транспорта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04 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Воздушный транспорт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215 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транспорта и коммуникаций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   Организация процедур по таможенному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оформлению воздушных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   Развитие инфраструктуры воздушного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транспорта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004          Реализация проекта за счет внешних займов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005          Реализация проекта за счет внутренних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источников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016          Реализация проекта за счет софинансирования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внешних займов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   Кредитование строительства международного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аэропорта в городе Астане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004          Реализация проекта за счет внешних займов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019              Субсидирование регулярных внутренних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авиаперевозок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225 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образования и науки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018              Обеспечение первоначальной подготовки пилотов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041              Кредитование создания космического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ракетного комплекса "Байтерек" на космодроме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"Байконур"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 04 225 042             Учет арендованного имущества комплекса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"Байконур"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043              Подготовка космонавтов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044              Создание авиационного ракетно-космического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комплекса "Ишим"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047              Увеличение уставного капитала АО "Национальная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компания "Казкосмос"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268 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пассажирского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транспорта и автомобильных дорог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   Субсидирование регулярных внутренних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авиаперевозок по решению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368 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пассажирского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транспорта и автомобильных дорог города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республиканского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   Субсидирование регулярных внутренних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авиаперевозок по решению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05 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Железнодорожный транспорт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215 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транспорта и коммуникаций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009              Субсидирование железнодорожных пассажирских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перевозок по социально значимым межобластным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сообщениям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011              Разработка стандартов железнодорожной отрасли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09 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Прочие услуги в сфере транспорта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и коммуникаций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215 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транспорта и коммуникаций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   Обеспечение деятельности уполномоченного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органа в области транспорта и коммуникаций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001          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002          Аппараты территориальных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017          Обеспечение функционирования информационных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систем и информационно-техническое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обеспечение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008              Обязательства прошлых лет по представленным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льготам по оплате проезда отдельных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категорий граждан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 09 215 010             Прикладные научные исследования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транспорта и коммуникаций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015              Создание информационной аналитической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транспортной базы данных и мониторинга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динамики безопасности перевозок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017              Увеличение уставного капитала АО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"Казавиализинг"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018              Увеличение уставного капитала АО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"Алматыметрокурылыс"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             Содержание здания административно-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технологического комплекса "Transport tower"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101              Проведение мероприятий за счет средств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105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республиканских бюджетных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инвестиционных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114              Выполнение обязательств центральных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268               
</w:t>
      </w:r>
      <w:r>
        <w:rPr>
          <w:rFonts w:ascii="Times New Roman"/>
          <w:b/>
          <w:i w:val="false"/>
          <w:color w:val="000000"/>
          <w:sz w:val="28"/>
        </w:rPr>
        <w:t>
   Департамент (Управление) пассажирского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транспорта и автомобильных дорог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   Обеспечение деятельности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(Управления) пассажирского транспорта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автомобильных дорог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   Развитие транспортной инфраструктуры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Реализация программы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   Организация пассажирских перевозок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социально значимым межрайонным (междугородним)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сообщениям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 09 268 005 015         Реализация программы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местного исполнительного органа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ликвидации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   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113              Трансферты из местных бюджетов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   Выполнение обязательств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368 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пассажирского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транспорта и автомобильных дорог города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республиканского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   Обеспечение деятельности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(Управления) пассажирского транспорта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автомобильных дорог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   Развитие транспортной инфраструктуры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Реализация программы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   Организация пассажирских перевозок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по социально значимым внутренним сообщениям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Реализация программы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 09 368 106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местного исполнительного органа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ликвидации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   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   Выполнение обязательств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458                  
</w:t>
      </w:r>
      <w:r>
        <w:rPr>
          <w:rFonts w:ascii="Times New Roman"/>
          <w:b/>
          <w:i w:val="false"/>
          <w:color w:val="000000"/>
          <w:sz w:val="28"/>
        </w:rPr>
        <w:t>
Отдел жилищно-коммунального хозяйства,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пассажирского транспорта и автомобильных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дорог района (города областного значения)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024              Организация внутрипоселковых (внутригородских)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внутрирайонных общественных пассажирских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перевозок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13                       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Прочие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01 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Регулирование экономической деятельности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220 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экономики и бюджетного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планирования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   Прикладные исследования в сфере экономики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233 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индустрии и торговли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   Прикладные научные исследования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стандартизации, сертификации, метрологии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систем качества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009              Создание эталонного центра в городе Астане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Строительство эталонного центра в городе Астана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   Строительство семейного общежития на 55 квартир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для ученых-хранителей государственных эталонов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 городе Астана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013              Совершенствование системы стандартизации,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метрологии и сертификации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265 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предприни-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мательства и промышленности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   Обеспечение деятельности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(Управления) предпринимательства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промышленности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 01 265 001 003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местного исполнительного органа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ликвидации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   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113              Трансферты из местных бюджетов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   Выполнение обязательств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364 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предпринимательства и промышленности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города республиканского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   Обеспечение деятельности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(Управления) предпринимательства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промышленности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местного исполнительного органа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ликвидации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 01 364 107             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   Выполнение обязательств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02 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Службы прогноза погоды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234 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охраны окружающей среды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   Ведение гидрометеорологического мониторинга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03 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Поддержка предпринимательской деятельности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и защита конкуренции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265 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предприни-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мательства и промышленности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009              Целевые текущие трансферты бюджетам районов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(городов областного значения) на поддержку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предпринимательской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364 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предпринимательства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и промышленности города республиканского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   Поддержка предпринимательской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469                  
</w:t>
      </w:r>
      <w:r>
        <w:rPr>
          <w:rFonts w:ascii="Times New Roman"/>
          <w:b/>
          <w:i w:val="false"/>
          <w:color w:val="000000"/>
          <w:sz w:val="28"/>
        </w:rPr>
        <w:t>
Отдел предпринимательства района (города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областного значения)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   Обеспечение деятельности отдела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предпринимательства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   Поддержка предпринимательской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 03 469 106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местного исполнительного органа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ликвидации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   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   Выполнение обязательств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04 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Регулирование естественных монополий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203                  
</w:t>
      </w:r>
      <w:r>
        <w:rPr>
          <w:rFonts w:ascii="Times New Roman"/>
          <w:b/>
          <w:i w:val="false"/>
          <w:color w:val="000000"/>
          <w:sz w:val="28"/>
        </w:rPr>
        <w:t>
Агентство Республики Казахстан по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регулированию естественных монополий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   Обеспечение регулирования, контроля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деятельности субъектов естественной монополии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001          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002          Аппараты территориальных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017          Обеспечение функционирования информационных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систем и информационно-техническое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обеспечение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   Создание электронной базы данных по мониторингу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деятельности монополистов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101              Проведение мероприятий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105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республиканских бюджетных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инвестиционных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 04 203 114             Выполнение обязательств центральных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09                      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Прочие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104                  
</w:t>
      </w:r>
      <w:r>
        <w:rPr>
          <w:rFonts w:ascii="Times New Roman"/>
          <w:b/>
          <w:i w:val="false"/>
          <w:color w:val="000000"/>
          <w:sz w:val="28"/>
        </w:rPr>
        <w:t>
Канцелярия Премьер-Министра Республики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   Выкуп административного здания для АО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"Фонд устойчивого развития "Қазына"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202 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по чрезвычайным ситуациям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008              Формирование и хранение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материального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Формирование государственного материального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   Хранение государственного материального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103          Капитальный ремонт пунктов 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204 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иностранных дел Республики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   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011              Укрепление отношений со странами исторического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происхождения этносов, проживающих 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Казахстане, и пропаганда за рубежом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этнического согласия в Республике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213 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труда и социальной защиты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населения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031              Создание Государственной аннуитетной компании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217 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финансов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   Целевые текущие трансферты областным бюджетам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погашение долга перед республиканским бюджетом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Целевые текущие трансферты областному бюджету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Атырауской области на погашение долга,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полученного для осуществления мер по ликвидации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последствий чрезвычайной ситуации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   Целевые текущие трансферты областному бюджету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Павлодарской области на погашение долга,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полученного для обеспечения своевременной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выплаты заработной платы государственным служащим,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работникам государственных учреждений,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не являющихся государственными служащими,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работникам казенных предприятий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   Организация перевода средств в Национальный фонд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 09 217 009             Целевые текущие трансферты областным бюджетам,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бюджетам городов Астаны и Алматы на выплату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заработной платы государственным служащим,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работникам государственных учреждений, 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являющимся государственными служащими,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работникам казенных предприятий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010              Резерв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Чрезвычайный резерв Правительства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Казахстан для ликвидации чрезвычайных ситуаций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природного и техногенного характера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территории Республики Казахстан и других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   Резерв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   Резерв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исполнение обязательств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011              Выполнение обязательств по государственным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гарантиям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012              Резерв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покрытие дефицита наличности по бюджетам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021              Целевые текущие трансферты областным бюджетам,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бюджетам городов Астаны и Алматы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возмещение потерь поступлений в бюджет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027              Содействие становлению и развитию рыночной экономики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государств-участников Евразийского банка развития,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их экономическому росту и расширению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торгово-экономических связей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220 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экономики и бюджетного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планирования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республиканских бюджетных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инвестиционных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016              Развитие системы управления государственными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активами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225 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образования и науки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054             Инвентаризация и переоценка объектов и имущества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комплекса "Байконур", являющихся собственностью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233 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индустрии и торговли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   Обеспечение деятельности уполномоченного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органа в области индустрии и торговли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001          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002          Аппараты территориальных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 09 233 001 008         Капитальный ремонт зданий, помещений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017          Обеспечение функционирования информационных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систем и информационно-техническое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обеспечение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Обеспечение деятельности торговых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представительств за рубежом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   Вступление Казахстана во Всемирную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торговую организацию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011              Создание международного центра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приграничного сотрудничества "Хоргос"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016              Создание и развитие новых технологий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017              Формирование уставного капитала АО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"Фонд устойчивого развития "Қазына"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020              Формирование уставного капитала АО  "Центр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развития торговой политики"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021              Проведений мероприятий по созданию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Социально-предпринимательской корпорации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026              Предоставление инновационных грантов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027              Обеспечение функционирования Парка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информационных технологий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101              Проведение мероприятий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105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республиканских бюджетных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инвестиционных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111              Целевые текущие трансферты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бюджетам, бюджетам городов Астаны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Алматы на передаваемые административные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функции в рамках разграничения полномочий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между уровнями государственного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114              Выполнение обязательств центральных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116              Развитие человеческого капитала в рамках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электронного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257  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финансов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005              Формирование или увеличение уставного капитала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юридических лиц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 09 257 012             Резерв местного исполнительного органа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покрытие дефицита наличности по бюджетам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013              Резерв местного исполнительного органа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014              Чрезвычайный резерв местного исполнительного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органа области для ликвидации чрезвычайных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ситуаций природного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015              Целевые текущие трансферты бюджетам районов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(городов областного значения) на выплату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заработной платы государственным служащим,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работникам государственных учреждений, 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являющимся государственными служащими,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работникам казенных предприятий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016              Резерв местного исполнительного органа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исполнение обязательств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019              Целевые текущие трансферты бюджетам районов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(городов областного значения) на возмещение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потерь поступлений в бюджет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258 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экономики 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бюджетного планирования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   Разработка технико-экономического обоснования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местных бюджетных инвестиционных проектов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(программ) и проведение его экспертизы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265 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предпринима-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тельства и промышленности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007              Реализация Стратегии индустриально-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инновационного развития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271 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строительства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024              Целевые трансферты на развитие бюджетам районов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(городов областного значения) на развитие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малых городов, в том числе с депрессивной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экономикой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031              Целевые трансферты на развитие бюджету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города Темиртау Карагандинской области 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строительство инфраструктуры индустриального парка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033              Развитие инфраструктуры специальной экономической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зоны "Ертіс"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356 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финансов города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республиканского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012              Формирование или увеличение уставного капитала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юридических лиц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 09 356 013             Резерв местного исполнительного органа города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республиканского значения, столицы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014              Чрезвычайный резерв местного исполнительного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органа города республиканского значения, столицы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для ликвидации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015              Резерв местного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города республиканского значения, столицы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исполнение обязательств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357 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экономики 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бюджетного планирования города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республиканского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   Разработка технико-экономического обоснования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местных бюджетных инвестиционных проектов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(программ) и проведение его экспертизы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364 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предпринимательства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и промышленности города республиканского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   Реализация Стратегии индустриально-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инновационного развития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372 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по администри-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рованию специальной экономической зоны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"Астана -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 новый город"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   Обеспечение деятельности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по администрированию специальной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экономической зоны "Астана - новый город"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местного исполнительного органа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ликвидации чрезвычайных ситуаций природного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   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 09 372 109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   Выполнение обязательств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452                  
</w:t>
      </w:r>
      <w:r>
        <w:rPr>
          <w:rFonts w:ascii="Times New Roman"/>
          <w:b/>
          <w:i w:val="false"/>
          <w:color w:val="000000"/>
          <w:sz w:val="28"/>
        </w:rPr>
        <w:t>
Отдел финансов района (города областного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значения)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012              Резерв местного исполнительного органа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(города областного значения) на неотложные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013              Чрезвычайный резерв местного исполнительного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органа района (города областного значения)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ликвидации чрезвычайных ситуаций природного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014              Формирование или увеличение уставного капитала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юридических лиц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015              Резерв местного исполнительного органа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(города областного значения) на исполнение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обязательств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453                  
</w:t>
      </w:r>
      <w:r>
        <w:rPr>
          <w:rFonts w:ascii="Times New Roman"/>
          <w:b/>
          <w:i w:val="false"/>
          <w:color w:val="000000"/>
          <w:sz w:val="28"/>
        </w:rPr>
        <w:t>
Отдел экономики и бюджетного планирования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района (города областного значения)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   Разработка технико-экономического обоснования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местных бюджетных инвестиционных проектов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(программ) и проведение его экспертизы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458                  
</w:t>
      </w:r>
      <w:r>
        <w:rPr>
          <w:rFonts w:ascii="Times New Roman"/>
          <w:b/>
          <w:i w:val="false"/>
          <w:color w:val="000000"/>
          <w:sz w:val="28"/>
        </w:rPr>
        <w:t>
Отдел жилищно-коммунального хозяйства,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пассажирского транспорта и автомобильных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дорог района (города областного значения)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   Обеспечение деятельности отдела жилищно-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коммунального хозяйства, пассажирского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транспорта и автомобильных дорог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020 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местного исполнительного органа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ликвидации чрезвычайных ситуаций природного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 09 458 107             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   Выполнение обязательств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467                  
</w:t>
      </w:r>
      <w:r>
        <w:rPr>
          <w:rFonts w:ascii="Times New Roman"/>
          <w:b/>
          <w:i w:val="false"/>
          <w:color w:val="000000"/>
          <w:sz w:val="28"/>
        </w:rPr>
        <w:t>
Отдел строительства района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 (города областного значения)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013              Развитие малых городов, в том числе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 депрессивной экономикой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Реализация программы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019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трансфертов из областного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015              Развитие инфраструктуры индустриального парка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603                  
</w:t>
      </w:r>
      <w:r>
        <w:rPr>
          <w:rFonts w:ascii="Times New Roman"/>
          <w:b/>
          <w:i w:val="false"/>
          <w:color w:val="000000"/>
          <w:sz w:val="28"/>
        </w:rPr>
        <w:t>
Агентство Республики Казахстан по информатизации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и связи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   Участие в государственной собственности 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рамках формирования "электронного правительства"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Создание спутникового сегмента единой транспортной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среды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116              Развитие человеческого капитала в рамках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электронного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608                  
</w:t>
      </w:r>
      <w:r>
        <w:rPr>
          <w:rFonts w:ascii="Times New Roman"/>
          <w:b/>
          <w:i w:val="false"/>
          <w:color w:val="000000"/>
          <w:sz w:val="28"/>
        </w:rPr>
        <w:t>
Агентство Республики Казахстан по делам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государственной службы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   Приобретение квартир для сотрудников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центральных аппаратов государственных органов,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содержащихся за счет республиканского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   Строительство общежития для молодых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специалистов центральных аппаратов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органов, содержащихся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694                  
</w:t>
      </w:r>
      <w:r>
        <w:rPr>
          <w:rFonts w:ascii="Times New Roman"/>
          <w:b/>
          <w:i w:val="false"/>
          <w:color w:val="000000"/>
          <w:sz w:val="28"/>
        </w:rPr>
        <w:t>
Управление делами Президента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 09 694 008             Строительство и реконструкция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 делами Президента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010              Приобретение зданий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012              Увеличение уставного капитала АО "Куйгенжар"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013              Увеличение уставного капитала НАО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"Телерадиокомплекс Президента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Казахстан"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14                       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Обслуживание долга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01 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Обслуживание долга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217 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финансов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013              Обслуживание правительственного долга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Выплата вознаграждений (интересов) по займам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   Выплата комиссионных за размещение займов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257 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финансов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   Обслуживание долга местных исполнительных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Выплата вознаграждений (интересов) по займам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   Выплата комиссионных за размещение займа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356 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финансов города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республиканского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   Обслуживание долга местных исполнительных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Выплата вознаграждений (интересов) по займам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   Выплата комиссионных за размещение займа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452                  
</w:t>
      </w:r>
      <w:r>
        <w:rPr>
          <w:rFonts w:ascii="Times New Roman"/>
          <w:b/>
          <w:i w:val="false"/>
          <w:color w:val="000000"/>
          <w:sz w:val="28"/>
        </w:rPr>
        <w:t>
Отдел финансов района (города областного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значения)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   Обслуживание долга местных исполнительных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Выплата вознаграждений (интересов) по займам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   Выплата комиссионных за размещение займа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15                       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Трансфер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01 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Трансферты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217 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финансов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400              Субвенции областным бюджетам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257 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финансов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   Бюджетные изъятия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   Субвенции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011              Возврат целевых трансфертов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017              Возврат, использованных не по целевому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назначению целевых трансфертов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356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финансов города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республиканского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006              Возврат целевых трансфертов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 01 356 007             Бюджетные изъятия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009              Трансферты в Национальный фонд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Трансферты за счет плановых поступлений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   Трансферты за счет сверхплановых поступлений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016              Возврат, использованных не по целевому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назначению целевых трансфертов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452                  
</w:t>
      </w:r>
      <w:r>
        <w:rPr>
          <w:rFonts w:ascii="Times New Roman"/>
          <w:b/>
          <w:i w:val="false"/>
          <w:color w:val="000000"/>
          <w:sz w:val="28"/>
        </w:rPr>
        <w:t>
Отдел финансов района (города областного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значения)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006              Возврат целевых трансфертов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007              Бюджетные изъятия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008              Трансферты в Национальный фонд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Трансферты за счет плановых поступлений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   Трансферты за счет сверхплановых поступлений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016              Возврат, использованных не по целевому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назначению целевых трансфертов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16                       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Погашение займов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01 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Погашение займов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217 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финансов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020              Погашение правительственного долга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257 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финансов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008              Погашение долга местного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356 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финансов города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республиканского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008              Погашение долга местного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452                  
</w:t>
      </w:r>
      <w:r>
        <w:rPr>
          <w:rFonts w:ascii="Times New Roman"/>
          <w:b/>
          <w:i w:val="false"/>
          <w:color w:val="000000"/>
          <w:sz w:val="28"/>
        </w:rPr>
        <w:t>
Отдел финансов района (города областного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значения)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009              Погашение долга местного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02 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Операции на организованном рынке ценных бумаг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217 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финансов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018              Приобретение государственных эмиссионных ценных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бумаг на организованном рынке ценных бумаг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 3) Экономическая классификация расходов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Категория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Класс                   |     Наименование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Подкласс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Специфика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Дата оконча-|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ния действия|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                        Текущие затраты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1                        Затраты на товары и услуги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110                   Заработная плата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111               Основная заработная плата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112               Дополнительные денежные выплаты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113               Компенсационные выплаты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114               Обязательные пенсионные взносы военнослужащих,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сотрудников органов внутренних дел, Комитета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уголовно-исполнительной системы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Казахстан, органов финансовой полиции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государственной противопожарной службы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накопительные пенсионные фонды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120                   Взносы работодателей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121               Социальный налог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122               Социальные отчисления в Государственный фонд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социального страхования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125               Взносы на обязательное страхование гражданско-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правовой ответственности владельцев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транспортных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126               Взносы на государственное обязательное личное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страхование работников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учреждений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130                   Приобретение товаров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131               Приобретение продуктов питания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132               Приобретение медикаментов и прочих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медицинского назначения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133               Приобретение запасных частей, комплектующих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строительных материалов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134               Приобретение, пошив и ремонт предметов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вещевого имущества и другого форменного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специального обмундирования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135               Приобретение особого оборудования и материалов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139               Приобретение прочих товаров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140                   Приобретение услуг и работ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141               Оплата коммунальных услуг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142               Оплата услуг связи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143               Оплата транспортных услуг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144               Оплата за электроэнергию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145               Оплата за отопление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146               Содержание, обслуживание, текущий ремонт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зданий, помещений, ремонт оборудования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других основных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147               Оплата аренды за помещение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148               Оплата услуг в рамках государственного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социального заказа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149               Прочие услуги и работы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150                   Другие текущие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151               Командировки и служебные разъезды внутри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страны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152               Командировки и служебные разъезды за пределы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страны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153               Затраты фонда всеобщего обязательного среднего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155               Исполнение исполнительных документов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157               Особые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1  150 159               Прочие текущие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2                        Выплата вознаграждений (интересов)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210                   Выплаты вознаграждений (интересов)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внутренним займам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211               Выплаты вознаграждений (интересов)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внутренним займам Правительства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212               Выплаты вознаграждений (интересов) по займам,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полученным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местными исполнительными органами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213               Выплаты вознаграждений (интересов)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операциям управления рисками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220                   Выплаты вознаграждений (интересов) по внешним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займам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221               Выплаты вознаграждений (интересов) по внешним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займам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3                        Текущие трансферты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310                   Текущие трансферты юридическим лицам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311               Субсидии крестьянским (фермерским)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хозяйствам и юридическим лицам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330                   Текущие трансферты физическим лицам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332               Трансферты физическим лицам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333               Пенсии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334               Стипендии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340                   Текущие трансферты другим уровням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государственного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341               Субвенции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342               Бюджетные изъятия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349               Прочие текущие трансферты другим уровням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государственного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350                   Текущие трансферты за границу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351               Текущие трансферты организациям за границу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360                   Прочие текущие трансферты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369               Различные прочие текущие трансферты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2                         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Капитальные затраты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4                        Приобретение основного капитала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410                   Приобретение основного капитала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411               Приобретение товаров относящихся к основным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средствам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412               Приобретение помещений, зданий и сооружений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420                   Создание основного капитала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421               Строительство зданий и сооружений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422               Строительство дорог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430                   Капитальный ремонт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431               Капитальный ремонт помещений, зданий,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сооружений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432               Капитальный ремонт дорог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450                   Приобретение земли и нематериальных активов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451               Приобретение земли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452               Приобретение нематериальных активов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460                   Капитальные трансферты внутри страны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461               Капитальные трансферты юридическим лицам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464               Капитальные трансферты другим уровням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государственного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470                   Капитальные трансферты за границу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  4 470 471               Капитальные трансферты международным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организациям и правительствам иностранных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472               Капитальные трансферты на оплату обучения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стипендиатов за рубежом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3                         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Бюджетные кредиты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5                        Бюджетные кредиты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510                   Внутренние бюджетные кредиты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511               Бюджетные кредиты местным исполнительным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органам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512               Бюджетные кредиты банкам-заемщикам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514               Бюджетные кредиты физическим лицам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519               Прочие внутренние бюджетные кредиты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520                   Внешние бюджетные кредиты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521               Бюджетные кредиты иностранным государствам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4                         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Приобретение финансовых активов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6                        Приобретение финансовых активов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610                   Приобретение финансовых активов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611               Приобретение долей участия, ценных бумаг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юридических лиц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612               Формирование и увеличение уставных капиталов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предприятий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620                   Приобретение финансовых активов за пределами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страны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621               Приобретение акций международных 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5                         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Погашение займов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7                        Погашение займов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710                   Погашение основного долга по внутренним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займам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711               Погашение основного долга перед вышестоящим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712               Погашение основного долга по государственным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эмиссионным ценным бумагам, размещенным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внутреннем рынке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713               Погашение основного долга по внутренним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договорам займа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720                   Погашение основного долга по внешним займам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721               Погашение основного долга по государственным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эмиссионным ценным бумагам, размещенным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внешнем рынке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722               Погашение основного долга по внешним договорам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займа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