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ee28" w14:textId="fcbe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9 сентября 2004 года N 948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1320. Утратило силу постановлением Правительства Республики Казахстан от 31 января 2011 N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31.01.2011 </w:t>
      </w:r>
      <w:r>
        <w:rPr>
          <w:rFonts w:ascii="Times New Roman"/>
          <w:b w:val="false"/>
          <w:i w:val="false"/>
          <w:color w:val="ff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в газовой отрасли от 28 ноября 2001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2004 года N 948 "Об утверждении Перечня товаров, работ и услуг, приобретение которых организациями по основному предмету деятельности, осуществляемое в соответствии с международными соглашениями Республики Казахстан, не является предметом государственных закупок" (САПП Республики Казахстан, 2004 г., N 34, ст. 454)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товаров, работ и услуг, приобретение которых организациями по основному предмету деятельности, осуществляемое в соответствии с международными соглашениями Республики Казахстан, не является предметом государственных закупок, утвержденный указанным постановлением,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Товары, работы и услуги, приобретаемые в соответствии с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 сотрудничестве в газовой отрасли от 28 ноября 2001 года (далее - Соглашение) совместным предприятием - товариществом с ограниченной ответственностью "КазРосГаз", основным предметом деятельности которого является закупка, маркетинг, транспортировка и переработка природного газа в рамках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природный газ Карачаганакского месторождения;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работы и услуги по транспортировке и переработке природного газа Карачаганакского месторождения на газоперерабатывающих заводах Российской Федерации, включая объемы газа, предназначенные для потребления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природный газ из других источников и услуги по его транспортировке с целью приоритетного обеспечения внутреннего рынка Республики Казахстан в рамках обменных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ответственный за контроль исполнения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9 сентября 2004 года N 948: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энергетики и минеральных ресурсов Республики Казахстан.".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