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3764" w14:textId="7013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2006 года N 470ф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237-1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Нормативно-правовая основа бюджетной программы: постановление Правительства Республики Казахстан от 17 ноября 2006 года N 1085 "О создании Республиканского государственного предприятия на праве хозяйственного ведения "Государственный авиационный центр" Комитета гражданской авиации Министерства транспорта и коммуникаций Республики Казахстан и о государственных закупках, имеющих важное стратегическое значение.";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условий для первоначальной летной подготовки пилотов. Перечисление капитальных трансфертов для Государственного авиационного центра на приобретение основных средств, согласно перечню, утвержденному органом государственного управления.";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"3-4"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 пункта 7 слова "перечня, утвержденного приказом Министра образования и науки Республики Казахстан" заменить словами "перечню, утвержденному органом государственного управления".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