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53fe" w14:textId="c635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2006 года N 470л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368-1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2, таблицы пункта 6 дополнить словами "Оплата услуг консультантов и консалтинговых компаний.". </w:t>
      </w:r>
    </w:p>
    <w:bookmarkEnd w:id="1"/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