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cb18" w14:textId="3d8c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23 декабря 2006 года N 1247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января 2007 года N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2006 года N 1247 "О мерах по реализации Указа Президента Республики Казахстан от 11 декабря 2006 года N 220"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Меморандум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деятельности акционерного общества "Национальный холдинг "КазАгро", утвержденный указанным постановлением, дополнить разделом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"5-1. Взаимоотношения между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Республики Казахстан и АО "Нацхолдинг "КазАгро"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Взаимоотношения между Правительством Республики Казахстан и АО "Нацхолдинг "КазАгро" осуществляются через консультативно-совещательный орган при Правительстве Республики Казахстан - Специализированный Совет, решение о создании которого и Положение о деятельности утверждаются Правительством Республики Казахстан. В состав Специализированного Совета, возглавляемого Заместителем Премьер-Министра Республики Казахстан, входят первые руководители министерств экономики и бюджетного планирования, финансов, сельского хозяйства. Специализированный Совет осуществляет выработку рекомендаций по основополагающим целям и задачам по управлению обществами на среднесрочной основе один раз в два года и проводит оценку достижения целей и финансовых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Специализированный Совет осуществляет свою деятельность на постоянной основе и заседает не реже одного раза в два года. Организационно-информационное обеспечение деятельности Специализированного Совета осуществляется рабочим органом, определенным Положением о деятельности Специализированного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Вмешательство государственных органов в деятельность Компаний, не обусловленное выполнением ими контрольных и (или) надзорных функций, недопустимо".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