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09fb" w14:textId="8670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8 мая 2003 года N 436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2007 года N 5. Утратило силу постановлением Правительства Республики Казахстан от 14 января 2016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14.01.2016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8 мая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436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реализации Закона Республики Казахстан "Об инвестициях" (САПП Республики Казахстан, 2003 г., N 19, ст. 192)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перечне приоритетных видов деятельности на уровне классов общего классификатора видов экономической деятельности, по которым предоставляются инвестиционные преференции,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23 дополнить строками следующего содержания: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513"/>
        <w:gridCol w:w="1213"/>
        <w:gridCol w:w="6733"/>
      </w:tblGrid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23.3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ядерных материалов 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23.30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ядерных материалов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в максимальных объемах инвестиций и сроках действия инвестиционных налоговых преференций, при которых инвестиционные преференции предоставляются уполномоченным органом,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"Производство кокса, нефтепродуктов и ядерных материалов" дополнить третьей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3"/>
        <w:gridCol w:w="1373"/>
        <w:gridCol w:w="1333"/>
        <w:gridCol w:w="1433"/>
        <w:gridCol w:w="1353"/>
      </w:tblGrid>
      <w:tr>
        <w:trPr>
          <w:trHeight w:val="450" w:hRule="atLeast"/>
        </w:trPr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