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74a4" w14:textId="46f7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и Протокола к нему"</w:t>
      </w:r>
    </w:p>
    <w:p>
      <w:pPr>
        <w:spacing w:after="0"/>
        <w:ind w:left="0"/>
        <w:jc w:val="both"/>
      </w:pPr>
      <w:r>
        <w:rPr>
          <w:rFonts w:ascii="Times New Roman"/>
          <w:b w:val="false"/>
          <w:i w:val="false"/>
          <w:color w:val="000000"/>
          <w:sz w:val="28"/>
        </w:rPr>
        <w:t>Постановление Правительства Республики Казахстан от 9 января 2007 года N 7</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и Протокола к нему".
</w:t>
      </w:r>
    </w:p>
    <w:p>
      <w:pPr>
        <w:spacing w:after="0"/>
        <w:ind w:left="0"/>
        <w:jc w:val="both"/>
      </w:pPr>
      <w:r>
        <w:rPr>
          <w:rFonts w:ascii="Times New Roman"/>
          <w:b w:val="false"/>
          <w:i w:val="false"/>
          <w:color w:val="000000"/>
          <w:sz w:val="28"/>
        </w:rPr>
        <w:t>
</w:t>
      </w:r>
      <w:r>
        <w:rPr>
          <w:rFonts w:ascii="Times New Roman"/>
          <w:b w:val="false"/>
          <w:i/>
          <w:color w:val="000000"/>
          <w:sz w:val="28"/>
        </w:rPr>
        <w:t>
Исполняющий обязанности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Правительством Республики Сингапур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избежании двойного налогообложения и предотвращении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уклонения от налогообложения в отношении налогов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доход и Протокола к нему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и Протокол к нему, совершенные в городе Сингапур 19 сентября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РЕСПУБЛИКИ СИНГАПУР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ИЗБЕЖАНИИ ДВОЙНОГО НАЛОГООБЛОЖЕНИЯ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ПРЕДОТВРАЩЕНИИ УКЛОНЕНИЯ ОТ НАЛОГООБЛОЖЕНИЯ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ОТНОШЕНИИ НАЛОГОВ НА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Сингапур, желая заключить Соглашение об избежании двойного налогообложения и предотвращении уклонения от налогообложения в отношении налогов на доход, согласились о 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 К КОТОРЫМ ПРИМЕНЯЕТСЯ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НАЛОГИ, НА КОТОРЫЕ РАСПРОСТРАНЯЕТСЯ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2. Налогами на доход считаются все виды налогов, взимаемых с общей суммы дохода или с отдельных элементов дохода, включая налоги на доходы от отчуждения движимого или недвижимого имущества.
</w:t>
      </w:r>
      <w:r>
        <w:br/>
      </w:r>
      <w:r>
        <w:rPr>
          <w:rFonts w:ascii="Times New Roman"/>
          <w:b w:val="false"/>
          <w:i w:val="false"/>
          <w:color w:val="000000"/>
          <w:sz w:val="28"/>
        </w:rPr>
        <w:t>
      3. Существующими налогами, на которые распространяется настоящее Соглашение, являются в частности:
</w:t>
      </w:r>
      <w:r>
        <w:br/>
      </w:r>
      <w:r>
        <w:rPr>
          <w:rFonts w:ascii="Times New Roman"/>
          <w:b w:val="false"/>
          <w:i w:val="false"/>
          <w:color w:val="000000"/>
          <w:sz w:val="28"/>
        </w:rPr>
        <w:t>
      a) в Казахстане:
</w:t>
      </w:r>
      <w:r>
        <w:br/>
      </w:r>
      <w:r>
        <w:rPr>
          <w:rFonts w:ascii="Times New Roman"/>
          <w:b w:val="false"/>
          <w:i w:val="false"/>
          <w:color w:val="000000"/>
          <w:sz w:val="28"/>
        </w:rPr>
        <w:t>
      корпоративный подоходный налог;
</w:t>
      </w:r>
      <w:r>
        <w:br/>
      </w:r>
      <w:r>
        <w:rPr>
          <w:rFonts w:ascii="Times New Roman"/>
          <w:b w:val="false"/>
          <w:i w:val="false"/>
          <w:color w:val="000000"/>
          <w:sz w:val="28"/>
        </w:rPr>
        <w:t>
      индивидуальный подоходный налог
</w:t>
      </w:r>
      <w:r>
        <w:br/>
      </w:r>
      <w:r>
        <w:rPr>
          <w:rFonts w:ascii="Times New Roman"/>
          <w:b w:val="false"/>
          <w:i w:val="false"/>
          <w:color w:val="000000"/>
          <w:sz w:val="28"/>
        </w:rPr>
        <w:t>
      (далее именуемые как "казахстанские налоги");
</w:t>
      </w:r>
      <w:r>
        <w:br/>
      </w:r>
      <w:r>
        <w:rPr>
          <w:rFonts w:ascii="Times New Roman"/>
          <w:b w:val="false"/>
          <w:i w:val="false"/>
          <w:color w:val="000000"/>
          <w:sz w:val="28"/>
        </w:rPr>
        <w:t>
      b) в Сингапуре:
</w:t>
      </w:r>
      <w:r>
        <w:br/>
      </w:r>
      <w:r>
        <w:rPr>
          <w:rFonts w:ascii="Times New Roman"/>
          <w:b w:val="false"/>
          <w:i w:val="false"/>
          <w:color w:val="000000"/>
          <w:sz w:val="28"/>
        </w:rPr>
        <w:t>
      подоходный налог
</w:t>
      </w:r>
      <w:r>
        <w:br/>
      </w:r>
      <w:r>
        <w:rPr>
          <w:rFonts w:ascii="Times New Roman"/>
          <w:b w:val="false"/>
          <w:i w:val="false"/>
          <w:color w:val="000000"/>
          <w:sz w:val="28"/>
        </w:rPr>
        <w:t>
      (далее именуемый как "сингапурский налог").
</w:t>
      </w:r>
      <w:r>
        <w:br/>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могут произойти в их законодательствах, касающихся налогов.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
</w:t>
      </w:r>
      <w:r>
        <w:br/>
      </w:r>
      <w:r>
        <w:rPr>
          <w:rFonts w:ascii="Times New Roman"/>
          <w:b w:val="false"/>
          <w:i w:val="false"/>
          <w:color w:val="000000"/>
          <w:sz w:val="28"/>
        </w:rPr>
        <w:t>
      a) термин "Казахстан" означает Республику Казахстан и при использовании в географическом смысле термин "Казахстан" включает территориальные воды Казахстана и любую зону за пределами территориальных вод, в которых Казахстан в соответствии с международным правом осуществляет или может осуществлять свои права в отношении морского дна, почвы и природных ресурсов, и в которых применяются законы, регулирующие налоги Казахстана;
</w:t>
      </w:r>
      <w:r>
        <w:br/>
      </w:r>
      <w:r>
        <w:rPr>
          <w:rFonts w:ascii="Times New Roman"/>
          <w:b w:val="false"/>
          <w:i w:val="false"/>
          <w:color w:val="000000"/>
          <w:sz w:val="28"/>
        </w:rPr>
        <w:t>
      b) термин "Сингапур" означает Республику Сингапур и при использовании в географическом смысле термин "Сингапур" включает территориальные воды Сингапура и любую зону за пределами территориальных вод Сингапура, морское дно и почву любой такой зоны, которая могла или может быть установлена в соответствии с законодательством Сингапура и в соответствии с международным правом как зона, на которой Сингапур осуществляет свои суверенные права для целей разведки и добычи природных ресурсов, существующих или несуществующих;
</w:t>
      </w:r>
      <w:r>
        <w:br/>
      </w:r>
      <w:r>
        <w:rPr>
          <w:rFonts w:ascii="Times New Roman"/>
          <w:b w:val="false"/>
          <w:i w:val="false"/>
          <w:color w:val="000000"/>
          <w:sz w:val="28"/>
        </w:rPr>
        <w:t>
      c) термины "Договаривающееся Государство" и "другое Договаривающееся Государство" означают Казахстан или Сингапур в зависимости от контекста;
</w:t>
      </w:r>
      <w:r>
        <w:br/>
      </w:r>
      <w:r>
        <w:rPr>
          <w:rFonts w:ascii="Times New Roman"/>
          <w:b w:val="false"/>
          <w:i w:val="false"/>
          <w:color w:val="000000"/>
          <w:sz w:val="28"/>
        </w:rPr>
        <w:t>
      d) термин "лицо" включает физическое лицо, компанию и любое другое объединение лиц;
</w:t>
      </w:r>
      <w:r>
        <w:br/>
      </w:r>
      <w:r>
        <w:rPr>
          <w:rFonts w:ascii="Times New Roman"/>
          <w:b w:val="false"/>
          <w:i w:val="false"/>
          <w:color w:val="000000"/>
          <w:sz w:val="28"/>
        </w:rPr>
        <w:t>
      е) термин "компания" означает любое корпоративное образование или любую другую экономическую единицу, которая для целей налогообложения рассматривается как корпоративное образование;
</w:t>
      </w:r>
      <w:r>
        <w:br/>
      </w:r>
      <w:r>
        <w:rPr>
          <w:rFonts w:ascii="Times New Roman"/>
          <w:b w:val="false"/>
          <w:i w:val="false"/>
          <w:color w:val="000000"/>
          <w:sz w:val="28"/>
        </w:rPr>
        <w:t>
      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g)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h) термин "национальное лицо" означает любое физическое лицо, имеющее гражданство Договаривающегося Государства или любое юридическое лицо, партнерство или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i) термин "компетентный орган" означает:
</w:t>
      </w:r>
      <w:r>
        <w:br/>
      </w:r>
      <w:r>
        <w:rPr>
          <w:rFonts w:ascii="Times New Roman"/>
          <w:b w:val="false"/>
          <w:i w:val="false"/>
          <w:color w:val="000000"/>
          <w:sz w:val="28"/>
        </w:rPr>
        <w:t>
      (i) в случае Казахстана: Министерство финансов или его уполномоченного представителя;
</w:t>
      </w:r>
      <w:r>
        <w:br/>
      </w:r>
      <w:r>
        <w:rPr>
          <w:rFonts w:ascii="Times New Roman"/>
          <w:b w:val="false"/>
          <w:i w:val="false"/>
          <w:color w:val="000000"/>
          <w:sz w:val="28"/>
        </w:rPr>
        <w:t>
      (ii) в Сингапуре: Министра финансов или его уполномоченного представителя.
</w:t>
      </w:r>
      <w:r>
        <w:br/>
      </w:r>
      <w:r>
        <w:rPr>
          <w:rFonts w:ascii="Times New Roman"/>
          <w:b w:val="false"/>
          <w:i w:val="false"/>
          <w:color w:val="000000"/>
          <w:sz w:val="28"/>
        </w:rPr>
        <w:t>
      2. В любое время при применении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настоящее Соглашение, любое значение термина, применяемого в соответствии с налоговым законодательством этого Государства, превалирует над значением, придаваемым термину другими законами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w:t>
      </w:r>
      <w:r>
        <w:br/>
      </w:r>
      <w:r>
        <w:rPr>
          <w:rFonts w:ascii="Times New Roman"/>
          <w:b w:val="false"/>
          <w:i w:val="false"/>
          <w:color w:val="000000"/>
          <w:sz w:val="28"/>
        </w:rPr>
        <w:t>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c)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d) если статус резидента не может быть определен в соответствии с подпунктами (а) - (с) настоящего пункта,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3. Если в соответствии с положениями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 Если место эффективного управления не может быть определено, то компетентные органы Договаривающихся Государств решают данный вопрос по взаимному согласию.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ПОСТОЯННОЕ УЧРЕЖДЕНИЕ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2. Термин "постоянное учреждение" в частности включает:
</w:t>
      </w:r>
      <w:r>
        <w:br/>
      </w:r>
      <w:r>
        <w:rPr>
          <w:rFonts w:ascii="Times New Roman"/>
          <w:b w:val="false"/>
          <w:i w:val="false"/>
          <w:color w:val="000000"/>
          <w:sz w:val="28"/>
        </w:rPr>
        <w:t>
      a) место управления;
</w:t>
      </w:r>
      <w:r>
        <w:br/>
      </w:r>
      <w:r>
        <w:rPr>
          <w:rFonts w:ascii="Times New Roman"/>
          <w:b w:val="false"/>
          <w:i w:val="false"/>
          <w:color w:val="000000"/>
          <w:sz w:val="28"/>
        </w:rPr>
        <w:t>
      b) отделение;
</w:t>
      </w:r>
      <w:r>
        <w:br/>
      </w:r>
      <w:r>
        <w:rPr>
          <w:rFonts w:ascii="Times New Roman"/>
          <w:b w:val="false"/>
          <w:i w:val="false"/>
          <w:color w:val="000000"/>
          <w:sz w:val="28"/>
        </w:rPr>
        <w:t>
      c) офис;
</w:t>
      </w:r>
      <w:r>
        <w:br/>
      </w:r>
      <w:r>
        <w:rPr>
          <w:rFonts w:ascii="Times New Roman"/>
          <w:b w:val="false"/>
          <w:i w:val="false"/>
          <w:color w:val="000000"/>
          <w:sz w:val="28"/>
        </w:rPr>
        <w:t>
      d) фабрику;
</w:t>
      </w:r>
      <w:r>
        <w:br/>
      </w:r>
      <w:r>
        <w:rPr>
          <w:rFonts w:ascii="Times New Roman"/>
          <w:b w:val="false"/>
          <w:i w:val="false"/>
          <w:color w:val="000000"/>
          <w:sz w:val="28"/>
        </w:rPr>
        <w:t>
      e) мастерскую;
</w:t>
      </w:r>
      <w:r>
        <w:br/>
      </w:r>
      <w:r>
        <w:rPr>
          <w:rFonts w:ascii="Times New Roman"/>
          <w:b w:val="false"/>
          <w:i w:val="false"/>
          <w:color w:val="000000"/>
          <w:sz w:val="28"/>
        </w:rPr>
        <w:t>
      f)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3. Термин "постоянное учреждение" также включает:
</w:t>
      </w:r>
      <w:r>
        <w:br/>
      </w:r>
      <w:r>
        <w:rPr>
          <w:rFonts w:ascii="Times New Roman"/>
          <w:b w:val="false"/>
          <w:i w:val="false"/>
          <w:color w:val="000000"/>
          <w:sz w:val="28"/>
        </w:rPr>
        <w:t>
      a) строительную площадку или строительный, монтажный или сборочный объект или наблюдательные услуги, связанные с ними, если только такая площадка или объект существуют в течение более, чем 12 месяцев, или такие услуги оказываются в течение более, чем 12 месяцев;
</w:t>
      </w:r>
      <w:r>
        <w:br/>
      </w:r>
      <w:r>
        <w:rPr>
          <w:rFonts w:ascii="Times New Roman"/>
          <w:b w:val="false"/>
          <w:i w:val="false"/>
          <w:color w:val="000000"/>
          <w:sz w:val="28"/>
        </w:rPr>
        <w:t>
      b) установку или сооружение, используемые для разведки природных ресурсов или наблюдательные услуги, связанные с ними, или буровую установку или судно, используемые для разведки природных ресурсов, если только такое использование длится в течение более, чем 9 месяцев, или такие услуги оказываются в течение более, чем 9 месяцев;
</w:t>
      </w:r>
      <w:r>
        <w:br/>
      </w:r>
      <w:r>
        <w:rPr>
          <w:rFonts w:ascii="Times New Roman"/>
          <w:b w:val="false"/>
          <w:i w:val="false"/>
          <w:color w:val="000000"/>
          <w:sz w:val="28"/>
        </w:rPr>
        <w:t>
      c) оказание услуг, включая консультационные услуги, предприятием Договаривающегося Государства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другого Договаривающегося Государства более, чем 9 месяцев.
</w:t>
      </w:r>
      <w:r>
        <w:br/>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от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5. 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деятельность такого лица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НЕДВИЖИМОГО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ПРИБЫЛЬ ОТ ПРЕДПРИНИМАТЕЛЬСКОЙ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постоянному учреждению.
</w:t>
      </w:r>
      <w:r>
        <w:br/>
      </w:r>
      <w:r>
        <w:rPr>
          <w:rFonts w:ascii="Times New Roman"/>
          <w:b w:val="false"/>
          <w:i w:val="false"/>
          <w:color w:val="000000"/>
          <w:sz w:val="28"/>
        </w:rPr>
        <w:t>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3. При определении прибыли постоянного учреждения допускается вычет всех расходов, включая управленческие и общеадминистративные расходы, которые подлежали бы вычету, если постоянное учреждение было бы самостоятельным предприятием, в той степени, в какой она обоснованно распределяется постоянному учреждению, независимо от того, понесены они в Государстве, в котором расположено постоянное учреждение, или в другом месте.
</w:t>
      </w:r>
      <w:r>
        <w:br/>
      </w:r>
      <w:r>
        <w:rPr>
          <w:rFonts w:ascii="Times New Roman"/>
          <w:b w:val="false"/>
          <w:i w:val="false"/>
          <w:color w:val="000000"/>
          <w:sz w:val="28"/>
        </w:rPr>
        <w:t>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5.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6.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МОРСКОЙ И ВОЗДУШНЫЙ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Прибыль предприятия Договаривающегося Государства, полученная от эксплуатации морского или воздушного судна в международной перевозке, облагается налогом только в этом Государстве.
</w:t>
      </w:r>
      <w:r>
        <w:br/>
      </w:r>
      <w:r>
        <w:rPr>
          <w:rFonts w:ascii="Times New Roman"/>
          <w:b w:val="false"/>
          <w:i w:val="false"/>
          <w:color w:val="000000"/>
          <w:sz w:val="28"/>
        </w:rPr>
        <w:t>
      2. Положения пункта 1 также применяются к прибыли от участия в пуле, в совместном предприятии или в международной организации по эксплуатации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АССОЦИИРОВАННЫЕ ПРЕДПРИЯТИЯ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когда
</w:t>
      </w:r>
      <w:r>
        <w:br/>
      </w:r>
      <w:r>
        <w:rPr>
          <w:rFonts w:ascii="Times New Roman"/>
          <w:b w:val="false"/>
          <w:i w:val="false"/>
          <w:color w:val="000000"/>
          <w:sz w:val="28"/>
        </w:rPr>
        <w:t>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2. Если Договаривающееся Государство включает в соответствии с положениями пункта 1 в прибыль предприятия этого Государства и, соответственно, облагает налогом прибыль, по которой предприятию другого Договаривающегося Государства был начислен налог в этом другом Государстве, и если компетентные органы данного Договаривающегося Государства в ходе консультации придут к согласию, что вся или часть таким образом включенная прибыль,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налога, взимаемого с такой согласованной прибыли. При определении такой корректировки должны быть учтены другие положения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налог, взимаемый таким образом, не должен превышать:
</w:t>
      </w:r>
      <w:r>
        <w:br/>
      </w:r>
      <w:r>
        <w:rPr>
          <w:rFonts w:ascii="Times New Roman"/>
          <w:b w:val="false"/>
          <w:i w:val="false"/>
          <w:color w:val="000000"/>
          <w:sz w:val="28"/>
        </w:rPr>
        <w:t>
      a) 5 % общей суммы дивидендов, если фактическим владельцем является компания, которая прямо владеет не менее, чем 25 % капитала компании, выплачивающей дивиденды;
</w:t>
      </w:r>
      <w:r>
        <w:br/>
      </w:r>
      <w:r>
        <w:rPr>
          <w:rFonts w:ascii="Times New Roman"/>
          <w:b w:val="false"/>
          <w:i w:val="false"/>
          <w:color w:val="000000"/>
          <w:sz w:val="28"/>
        </w:rPr>
        <w:t>
      b) 10 % общей суммы дивидендов во всех других случаях.
</w:t>
      </w:r>
      <w:r>
        <w:br/>
      </w:r>
      <w:r>
        <w:rPr>
          <w:rFonts w:ascii="Times New Roman"/>
          <w:b w:val="false"/>
          <w:i w:val="false"/>
          <w:color w:val="000000"/>
          <w:sz w:val="28"/>
        </w:rPr>
        <w:t>
      3. Несмотря на положения пункта 2:
</w:t>
      </w:r>
      <w:r>
        <w:br/>
      </w:r>
      <w:r>
        <w:rPr>
          <w:rFonts w:ascii="Times New Roman"/>
          <w:b w:val="false"/>
          <w:i w:val="false"/>
          <w:color w:val="000000"/>
          <w:sz w:val="28"/>
        </w:rPr>
        <w:t>
      a) дивиденды, выплачиваемые компанией, которая является резидентом Республики Сингапур, будут освобождаться от налога в Республике Сингапур, если они выплачиваются:
</w:t>
      </w:r>
      <w:r>
        <w:br/>
      </w:r>
      <w:r>
        <w:rPr>
          <w:rFonts w:ascii="Times New Roman"/>
          <w:b w:val="false"/>
          <w:i w:val="false"/>
          <w:color w:val="000000"/>
          <w:sz w:val="28"/>
        </w:rPr>
        <w:t>
      (i) Правительству Республики Казахстан;
</w:t>
      </w:r>
      <w:r>
        <w:br/>
      </w:r>
      <w:r>
        <w:rPr>
          <w:rFonts w:ascii="Times New Roman"/>
          <w:b w:val="false"/>
          <w:i w:val="false"/>
          <w:color w:val="000000"/>
          <w:sz w:val="28"/>
        </w:rPr>
        <w:t>
      (ii) Национальному банку Республики Казахстан;
</w:t>
      </w:r>
      <w:r>
        <w:br/>
      </w:r>
      <w:r>
        <w:rPr>
          <w:rFonts w:ascii="Times New Roman"/>
          <w:b w:val="false"/>
          <w:i w:val="false"/>
          <w:color w:val="000000"/>
          <w:sz w:val="28"/>
        </w:rPr>
        <w:t>
      (iii) уполномоченному органу Республики Казахстан;
</w:t>
      </w:r>
      <w:r>
        <w:br/>
      </w:r>
      <w:r>
        <w:rPr>
          <w:rFonts w:ascii="Times New Roman"/>
          <w:b w:val="false"/>
          <w:i w:val="false"/>
          <w:color w:val="000000"/>
          <w:sz w:val="28"/>
        </w:rPr>
        <w:t>
      (iv)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b) дивиденды, выплаченные компанией, которая является резидентом Республики Казахстан, будут освобождаться от налога в Республике Казахстан, если они выплачиваются:
</w:t>
      </w:r>
      <w:r>
        <w:br/>
      </w:r>
      <w:r>
        <w:rPr>
          <w:rFonts w:ascii="Times New Roman"/>
          <w:b w:val="false"/>
          <w:i w:val="false"/>
          <w:color w:val="000000"/>
          <w:sz w:val="28"/>
        </w:rPr>
        <w:t>
      (i) Правительству Республики Сингапур;
</w:t>
      </w:r>
      <w:r>
        <w:br/>
      </w:r>
      <w:r>
        <w:rPr>
          <w:rFonts w:ascii="Times New Roman"/>
          <w:b w:val="false"/>
          <w:i w:val="false"/>
          <w:color w:val="000000"/>
          <w:sz w:val="28"/>
        </w:rPr>
        <w:t>
      (ii) Валютному Совету Сингапура;
</w:t>
      </w:r>
      <w:r>
        <w:br/>
      </w:r>
      <w:r>
        <w:rPr>
          <w:rFonts w:ascii="Times New Roman"/>
          <w:b w:val="false"/>
          <w:i w:val="false"/>
          <w:color w:val="000000"/>
          <w:sz w:val="28"/>
        </w:rPr>
        <w:t>
      (iii) Правительственной Инвестиционной Корпорации Сингапура Pte Ltd;
</w:t>
      </w:r>
      <w:r>
        <w:br/>
      </w:r>
      <w:r>
        <w:rPr>
          <w:rFonts w:ascii="Times New Roman"/>
          <w:b w:val="false"/>
          <w:i w:val="false"/>
          <w:color w:val="000000"/>
          <w:sz w:val="28"/>
        </w:rPr>
        <w:t>
      (iv) уполномоченному органу Сингапура;
</w:t>
      </w:r>
      <w:r>
        <w:br/>
      </w:r>
      <w:r>
        <w:rPr>
          <w:rFonts w:ascii="Times New Roman"/>
          <w:b w:val="false"/>
          <w:i w:val="false"/>
          <w:color w:val="000000"/>
          <w:sz w:val="28"/>
        </w:rPr>
        <w:t>
      (v)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4. Положения настоящей статьи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5. Термин "дивиденды", при использовании в настоящей статье, означает доход от акций или других прав, не являющихся долговыми требованиями, участвующих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r>
        <w:br/>
      </w:r>
      <w:r>
        <w:rPr>
          <w:rFonts w:ascii="Times New Roman"/>
          <w:b w:val="false"/>
          <w:i w:val="false"/>
          <w:color w:val="000000"/>
          <w:sz w:val="28"/>
        </w:rPr>
        <w:t>
      6.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базой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7.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r>
        <w:br/>
      </w:r>
      <w:r>
        <w:rPr>
          <w:rFonts w:ascii="Times New Roman"/>
          <w:b w:val="false"/>
          <w:i w:val="false"/>
          <w:color w:val="000000"/>
          <w:sz w:val="28"/>
        </w:rPr>
        <w:t>
      8. а) Согласно действующему законодательству Сингапура, если дивиденды выплачиваются компанией, являющейся резидентом Сингапура, резиденту Казахстана, который является фактическим владельцем таких дивидендов, то в Сингапуре не взимается налог с дивидендов, который начисляется на дивиденды в дополнение к начисляемому налогу в отношении прибыли или дохода компании.
</w:t>
      </w:r>
      <w:r>
        <w:br/>
      </w:r>
      <w:r>
        <w:rPr>
          <w:rFonts w:ascii="Times New Roman"/>
          <w:b w:val="false"/>
          <w:i w:val="false"/>
          <w:color w:val="000000"/>
          <w:sz w:val="28"/>
        </w:rPr>
        <w:t>
      b) Если после подписания настоящего Соглашения, Сингапур взимает налог на дивиденды в дополнение к налогу, начисляемому в отношении прибыли или дохода компании, которая является резидентом Сингапура, такой налог может быть начислен, но налог, начисленный таким образом на дивиденды, полученные резидентом Казахстана, являющимся фактическим владельцем таких дивидендов, должен соответствовать положениям пункта 2.
</w:t>
      </w:r>
      <w:r>
        <w:br/>
      </w:r>
      <w:r>
        <w:rPr>
          <w:rFonts w:ascii="Times New Roman"/>
          <w:b w:val="false"/>
          <w:i w:val="false"/>
          <w:color w:val="000000"/>
          <w:sz w:val="28"/>
        </w:rPr>
        <w:t>
      9. Ничто в настоящем Соглашении не истолковывается как препятствующее Договаривающемуся Государству, в дополнение к налогу, взимаемому с прибыли компании, относящейся к постоянному учреждению в этом Государстве, взимать налог с отделения после уплаты налога на прибыль этого постоянного учреждения, при условии, что дополнительный налог, начисленный таким образом, не должен превышать 5 % прибыли этого постоянного учреждения после уплаты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налог, взимаемый таким образом, не должен превышать 10 % общей суммы процентов.
</w:t>
      </w:r>
      <w:r>
        <w:br/>
      </w:r>
      <w:r>
        <w:rPr>
          <w:rFonts w:ascii="Times New Roman"/>
          <w:b w:val="false"/>
          <w:i w:val="false"/>
          <w:color w:val="000000"/>
          <w:sz w:val="28"/>
        </w:rPr>
        <w:t>
      3. Несмотря на положения пункта 2:
</w:t>
      </w:r>
      <w:r>
        <w:br/>
      </w:r>
      <w:r>
        <w:rPr>
          <w:rFonts w:ascii="Times New Roman"/>
          <w:b w:val="false"/>
          <w:i w:val="false"/>
          <w:color w:val="000000"/>
          <w:sz w:val="28"/>
        </w:rPr>
        <w:t>
      a) проценты, выплачиваемые компанией, которая является резидентом Республики Сингапур, будут освобождаться от налога в Республике Сингапур, если они выплачиваются:
</w:t>
      </w:r>
      <w:r>
        <w:br/>
      </w:r>
      <w:r>
        <w:rPr>
          <w:rFonts w:ascii="Times New Roman"/>
          <w:b w:val="false"/>
          <w:i w:val="false"/>
          <w:color w:val="000000"/>
          <w:sz w:val="28"/>
        </w:rPr>
        <w:t>
      (i) Правительству Республики Казахстан;
</w:t>
      </w:r>
      <w:r>
        <w:br/>
      </w:r>
      <w:r>
        <w:rPr>
          <w:rFonts w:ascii="Times New Roman"/>
          <w:b w:val="false"/>
          <w:i w:val="false"/>
          <w:color w:val="000000"/>
          <w:sz w:val="28"/>
        </w:rPr>
        <w:t>
      (ii) Национальному банку Республики Казахстан;
</w:t>
      </w:r>
      <w:r>
        <w:br/>
      </w:r>
      <w:r>
        <w:rPr>
          <w:rFonts w:ascii="Times New Roman"/>
          <w:b w:val="false"/>
          <w:i w:val="false"/>
          <w:color w:val="000000"/>
          <w:sz w:val="28"/>
        </w:rPr>
        <w:t>
      (iii) уполномоченному органу Республики Казахстан;
</w:t>
      </w:r>
      <w:r>
        <w:br/>
      </w:r>
      <w:r>
        <w:rPr>
          <w:rFonts w:ascii="Times New Roman"/>
          <w:b w:val="false"/>
          <w:i w:val="false"/>
          <w:color w:val="000000"/>
          <w:sz w:val="28"/>
        </w:rPr>
        <w:t>
      (iv)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b) проценты, выплачиваемые компанией, которая является резидентом Республики Казахстан, будут освобождаться от налога в Республике Казахстан, если они выплачиватся:
</w:t>
      </w:r>
      <w:r>
        <w:br/>
      </w:r>
      <w:r>
        <w:rPr>
          <w:rFonts w:ascii="Times New Roman"/>
          <w:b w:val="false"/>
          <w:i w:val="false"/>
          <w:color w:val="000000"/>
          <w:sz w:val="28"/>
        </w:rPr>
        <w:t>
      (i) Правительству Республики Сингапур;
</w:t>
      </w:r>
      <w:r>
        <w:br/>
      </w:r>
      <w:r>
        <w:rPr>
          <w:rFonts w:ascii="Times New Roman"/>
          <w:b w:val="false"/>
          <w:i w:val="false"/>
          <w:color w:val="000000"/>
          <w:sz w:val="28"/>
        </w:rPr>
        <w:t>
      (ii) Валютному Совету Сингапура;
</w:t>
      </w:r>
      <w:r>
        <w:br/>
      </w:r>
      <w:r>
        <w:rPr>
          <w:rFonts w:ascii="Times New Roman"/>
          <w:b w:val="false"/>
          <w:i w:val="false"/>
          <w:color w:val="000000"/>
          <w:sz w:val="28"/>
        </w:rPr>
        <w:t>
      (iii) Правительственной Инвестиционной Корпорации Сингапура Pte Ltd;
</w:t>
      </w:r>
      <w:r>
        <w:br/>
      </w:r>
      <w:r>
        <w:rPr>
          <w:rFonts w:ascii="Times New Roman"/>
          <w:b w:val="false"/>
          <w:i w:val="false"/>
          <w:color w:val="000000"/>
          <w:sz w:val="28"/>
        </w:rPr>
        <w:t>
      (iv) уполномоченному органу Сингапура;
</w:t>
      </w:r>
      <w:r>
        <w:br/>
      </w:r>
      <w:r>
        <w:rPr>
          <w:rFonts w:ascii="Times New Roman"/>
          <w:b w:val="false"/>
          <w:i w:val="false"/>
          <w:color w:val="000000"/>
          <w:sz w:val="28"/>
        </w:rPr>
        <w:t>
      (v)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базой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r>
        <w:br/>
      </w:r>
      <w:r>
        <w:rPr>
          <w:rFonts w:ascii="Times New Roman"/>
          <w:b w:val="false"/>
          <w:i w:val="false"/>
          <w:color w:val="000000"/>
          <w:sz w:val="28"/>
        </w:rPr>
        <w:t>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r>
        <w:br/>
      </w:r>
      <w:r>
        <w:rPr>
          <w:rFonts w:ascii="Times New Roman"/>
          <w:b w:val="false"/>
          <w:i w:val="false"/>
          <w:color w:val="000000"/>
          <w:sz w:val="28"/>
        </w:rPr>
        <w:t>
      9. В случае,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8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 общей суммы роялти.
</w:t>
      </w:r>
      <w:r>
        <w:br/>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право использования любого авторского права на произведения литературы, искусства или науки, включая компьютерное программное обеспечение, кинематографические фильмы и фильмы, или пленки для радио или телевидения, любой патент, торговую марку, дизайн или модель, план, секретную формулу или процесс, или за использование, или право на использования промышленного, коммерческого или научного оборудования, или за информацию, касающуюся промышленного, коммерческого или научного опыта.
</w:t>
      </w:r>
      <w:r>
        <w:br/>
      </w:r>
      <w:r>
        <w:rPr>
          <w:rFonts w:ascii="Times New Roman"/>
          <w:b w:val="false"/>
          <w:i w:val="false"/>
          <w:color w:val="000000"/>
          <w:sz w:val="28"/>
        </w:rPr>
        <w:t>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базой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выплачиваются постоянным учреждением или постоянной базой, тогда эти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r>
        <w:br/>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r>
        <w:br/>
      </w:r>
      <w:r>
        <w:rPr>
          <w:rFonts w:ascii="Times New Roman"/>
          <w:b w:val="false"/>
          <w:i w:val="false"/>
          <w:color w:val="000000"/>
          <w:sz w:val="28"/>
        </w:rPr>
        <w:t>
      8. В случае,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7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ПРИРОСТА СТОИМОСТИ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2. Доходы, полученные резидентом Договаривающегося Государства от отчуждения:
</w:t>
      </w:r>
      <w:r>
        <w:br/>
      </w:r>
      <w:r>
        <w:rPr>
          <w:rFonts w:ascii="Times New Roman"/>
          <w:b w:val="false"/>
          <w:i w:val="false"/>
          <w:color w:val="000000"/>
          <w:sz w:val="28"/>
        </w:rPr>
        <w:t>
      a) акций, иных, чем акции, которыми торгуют на официально признанной фондовой бирже, получающих более 50 процентов своей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b) доли в партнерстве или трасте, активы которых (иные, чем акции, которыми торгуют на официально признанной фондовой бирже) получают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Государстве.
</w:t>
      </w:r>
      <w:r>
        <w:br/>
      </w:r>
      <w:r>
        <w:rPr>
          <w:rFonts w:ascii="Times New Roman"/>
          <w:b w:val="false"/>
          <w:i w:val="false"/>
          <w:color w:val="000000"/>
          <w:sz w:val="28"/>
        </w:rPr>
        <w:t>
      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НЕЗАВИСИМЫЕ ЛИЧНЫЕ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 полученный физическим лицом, который является резидентом Договаривающегося Государства, от оказания профессиональных услуг или другой деятельности независимого характера, подлежит налогообложению только в этом Государстве, кроме следующих случаев, когда такой доход может также облагаться налогом в другом Договаривающемся Государстве:
</w:t>
      </w:r>
      <w:r>
        <w:br/>
      </w:r>
      <w:r>
        <w:rPr>
          <w:rFonts w:ascii="Times New Roman"/>
          <w:b w:val="false"/>
          <w:i w:val="false"/>
          <w:color w:val="000000"/>
          <w:sz w:val="28"/>
        </w:rPr>
        <w:t>
      a) если оно имеет постоянную базу, находящуюся в его распоряжении на регулярной основе, в другом Государстве, в целях осуществления его деятельности, в этом случае, только та часть дохода, которая относится к постоянной базе, может облагаться налогом в этом другом Государстве; или
</w:t>
      </w:r>
      <w:r>
        <w:br/>
      </w:r>
      <w:r>
        <w:rPr>
          <w:rFonts w:ascii="Times New Roman"/>
          <w:b w:val="false"/>
          <w:i w:val="false"/>
          <w:color w:val="000000"/>
          <w:sz w:val="28"/>
        </w:rPr>
        <w:t>
      b) если, его пребывание в другом Государстве составляет период или периоды, превышающие в общей сложности 183 дня в любом двенадцатимесячном периоде, начинающемся или оканчивающемся в соответствующем календарном году, в этом случае, только та часть дохода, полученная от осуществления его деятельности в этом другом Государстве, может облагаться налогом в этом другом Государстве.
</w:t>
      </w:r>
      <w:r>
        <w:br/>
      </w:r>
      <w:r>
        <w:rPr>
          <w:rFonts w:ascii="Times New Roman"/>
          <w:b w:val="false"/>
          <w:i w:val="false"/>
          <w:color w:val="000000"/>
          <w:sz w:val="28"/>
        </w:rPr>
        <w:t>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ЗАВИСИМЫЕ ЛИЧНЫЕ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учетом положений статей 16, 18 и 19, жалованье, заработная плата и другие подобные вознаграждения, полученные резидентом Договаривающегося Государства в отношении работы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календарном году; и
</w:t>
      </w:r>
      <w:r>
        <w:br/>
      </w:r>
      <w:r>
        <w:rPr>
          <w:rFonts w:ascii="Times New Roman"/>
          <w:b w:val="false"/>
          <w:i w:val="false"/>
          <w:color w:val="000000"/>
          <w:sz w:val="28"/>
        </w:rPr>
        <w:t>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c) расходы по выплате вознаграждения не несет постоянное учреждение или постоянная база, которую наниматель имеет в другом Государстве.
</w:t>
      </w:r>
      <w:r>
        <w:br/>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облагается налогом только в этом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ГОНОРАРЫ ДИРЕКТОРОВ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АРТИСТЫ И СПОРТСМЕНЫ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Несмотря на положения статей 14 и 15,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в таком качестве,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Если доход от или в связи с личной деятельностью, осуществляемой артистом или спортсменом начисляется не самому артисту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артиста или спортсмена.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учетом положений пункта 2 статьи 19, пенсии и другие подобные вознаграждения, выплачиваемые резиденту Договаривающегося Государства в качестве вознаграждения за выполненную работу в прошлом, облагаются налогом только в этом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СЛУЖБА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выплачиваемые Договаривающимся Государством или его административным подразделением, центральными и местными органами власти или уполномоченным органом физическому лицу в отношении услуг, осуществляемых для этого Государства или его подразделения или местного органа власти или государственного органа, облагается налогом только в этом Государстве.
</w:t>
      </w:r>
      <w:r>
        <w:br/>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услуги осуществляются в этом другом Государстве и физическое лицо является резидентом этого другого Государства, которое:
</w:t>
      </w:r>
      <w:r>
        <w:br/>
      </w:r>
      <w:r>
        <w:rPr>
          <w:rFonts w:ascii="Times New Roman"/>
          <w:b w:val="false"/>
          <w:i w:val="false"/>
          <w:color w:val="000000"/>
          <w:sz w:val="28"/>
        </w:rPr>
        <w:t>
      (i) является гражданином этого Государства; или
</w:t>
      </w:r>
      <w:r>
        <w:br/>
      </w:r>
      <w:r>
        <w:rPr>
          <w:rFonts w:ascii="Times New Roman"/>
          <w:b w:val="false"/>
          <w:i w:val="false"/>
          <w:color w:val="000000"/>
          <w:sz w:val="28"/>
        </w:rPr>
        <w:t>
      (ii) не стало резидентом этого Государства только с целью осуществления услуг.
</w:t>
      </w:r>
      <w:r>
        <w:br/>
      </w:r>
      <w:r>
        <w:rPr>
          <w:rFonts w:ascii="Times New Roman"/>
          <w:b w:val="false"/>
          <w:i w:val="false"/>
          <w:color w:val="000000"/>
          <w:sz w:val="28"/>
        </w:rPr>
        <w:t>
      2. а) Любая пенсия, выплачиваемая Договаривающимся Государством или его административным подразделением, центральным и местным органом власти, или уполномоченным органом, или из созданных ими фондов физическому лицу в отношении услуг, осуществляемых для этого Государства или его административного подразделения, центральных и местных органов власти или уполномоченного органа, облагается налогом только в этом Государстве.
</w:t>
      </w:r>
      <w:r>
        <w:br/>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3. Положения статей 15, 16, 17 и 18 применяются к жалованьям, заработной плате и другим схожим вознаграждениям и к пенсиям в отношении услуг, оказанных в связи с коммерческой деятельностью, осуществляемой Договаривающимся Государством или его административным подразделением, центральными и местными органами власти или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СТУДЕНТЫ И ПРАКТИКАНТЫ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Выплаты,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выплат находятся за пределами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Виды дохода, о которых не говорится в предыдущих статьях и возникающие в Договаривающемся Государстве, облагаются налогом только в этом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УСТРАНЕНИЕ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Казахстана двойное налогообложение устраняется следующим образом:
</w:t>
      </w:r>
      <w:r>
        <w:br/>
      </w:r>
      <w:r>
        <w:rPr>
          <w:rFonts w:ascii="Times New Roman"/>
          <w:b w:val="false"/>
          <w:i w:val="false"/>
          <w:color w:val="000000"/>
          <w:sz w:val="28"/>
        </w:rPr>
        <w:t>
      а) Если резидент Казахстана получает доход, который в соответствии с положениями настоящего Соглашения, может облагаться налогом в Сингапуре, Казахстан позволит вычесть из налога на доход этого резидента сумму, равную подоходному налогу, уплаченному в Сингапуре.
</w:t>
      </w:r>
      <w:r>
        <w:br/>
      </w:r>
      <w:r>
        <w:rPr>
          <w:rFonts w:ascii="Times New Roman"/>
          <w:b w:val="false"/>
          <w:i w:val="false"/>
          <w:color w:val="000000"/>
          <w:sz w:val="28"/>
        </w:rPr>
        <w:t>
      Сумма налога, вычитаемая в соответствии с вышеприведенным положениям, не должна превышать налога, который был бы начислен на такой же доход по ставкам, действующим в Казахстане.
</w:t>
      </w:r>
      <w:r>
        <w:br/>
      </w:r>
      <w:r>
        <w:rPr>
          <w:rFonts w:ascii="Times New Roman"/>
          <w:b w:val="false"/>
          <w:i w:val="false"/>
          <w:color w:val="000000"/>
          <w:sz w:val="28"/>
        </w:rPr>
        <w:t>
      b) Если резидент Казахстана получает доход, который в соответствии с положениями настоящего Соглашения облагается налогом только в Сингапуре, Казахстан может включить этот доход в базу налогообложения, но только для целей определения ставки налога на такой другой доход, как подвергаемый налогообложению в Казахстане.
</w:t>
      </w:r>
      <w:r>
        <w:br/>
      </w:r>
      <w:r>
        <w:rPr>
          <w:rFonts w:ascii="Times New Roman"/>
          <w:b w:val="false"/>
          <w:i w:val="false"/>
          <w:color w:val="000000"/>
          <w:sz w:val="28"/>
        </w:rPr>
        <w:t>
      2. В случае Сингапура двойное налогообложение будет устраняться следующим образом:
</w:t>
      </w:r>
      <w:r>
        <w:br/>
      </w:r>
      <w:r>
        <w:rPr>
          <w:rFonts w:ascii="Times New Roman"/>
          <w:b w:val="false"/>
          <w:i w:val="false"/>
          <w:color w:val="000000"/>
          <w:sz w:val="28"/>
        </w:rPr>
        <w:t>
      Если резидент Сингапура получает доход из Казахстана, который в соответствии с положениями настоящего Соглашения может облагаться налогом в Казахстане, Сингапур с учетом положений своего законодательства, касающегося разрешения кредита в отношении Сингапурского налога, налог, подлежащий уплате в любой другой стране, иной, чем Сингапур, допускает зачет налога, уплаченного в Казахстане, прямо или путем вычета в отношении Сингапурского налога, подлежащего уплате с дохода этого резидента. Если такой доход является дивидендами, выплачиваемыми компанией, которая является резидентом Казахстана резиденту Сингапура, который является компанией, прямо или косвенно владеющей не менее чем 10 % акционерного капитала первой из названных компаний, при зачете во внимание будет приниматься Казахстанский налог, уплачиваемый этой компанией в части ее прибыли, из которой дивиденды выплачиваются.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НЕДИСКРИМИНАЦИЯ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
</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r>
        <w:br/>
      </w:r>
      <w:r>
        <w:rPr>
          <w:rFonts w:ascii="Times New Roman"/>
          <w:b w:val="false"/>
          <w:i w:val="false"/>
          <w:color w:val="000000"/>
          <w:sz w:val="28"/>
        </w:rPr>
        <w:t>
      3. Ничто в настоящей статье не должно истолковываться как обязывающее Договаривающееся Государство предоставлять:
</w:t>
      </w:r>
      <w:r>
        <w:br/>
      </w:r>
      <w:r>
        <w:rPr>
          <w:rFonts w:ascii="Times New Roman"/>
          <w:b w:val="false"/>
          <w:i w:val="false"/>
          <w:color w:val="000000"/>
          <w:sz w:val="28"/>
        </w:rPr>
        <w:t>
      a) резидентам другого Договаривающегося Государства любые личные льготы, скидки и вычеты для целей налогообложения, которое оно предоставляет своим резидентам; или
</w:t>
      </w:r>
      <w:r>
        <w:br/>
      </w:r>
      <w:r>
        <w:rPr>
          <w:rFonts w:ascii="Times New Roman"/>
          <w:b w:val="false"/>
          <w:i w:val="false"/>
          <w:color w:val="000000"/>
          <w:sz w:val="28"/>
        </w:rPr>
        <w:t>
      b) национальным лицам другого Государства такие любые личные льготы, скидки и вычеты для целей налогообложения, которое оно предоставляет своим гражданам, которые не являются резидентами этого Государства или таким другим лицам, которые могут быть определены в налоговом законодательстве этого Государства.
</w:t>
      </w:r>
      <w:r>
        <w:br/>
      </w:r>
      <w:r>
        <w:rPr>
          <w:rFonts w:ascii="Times New Roman"/>
          <w:b w:val="false"/>
          <w:i w:val="false"/>
          <w:color w:val="000000"/>
          <w:sz w:val="28"/>
        </w:rPr>
        <w:t>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w:t>
      </w:r>
      <w:r>
        <w:br/>
      </w:r>
      <w:r>
        <w:rPr>
          <w:rFonts w:ascii="Times New Roman"/>
          <w:b w:val="false"/>
          <w:i w:val="false"/>
          <w:color w:val="000000"/>
          <w:sz w:val="28"/>
        </w:rPr>
        <w:t>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5. Если Договаривающееся Государство предоставляет налоговые стимулы своим национальным лицам в целях содействия экономическому или социальному развитию, в соответствии с его национальной политикой и критериями, то эта мера не должна истолковываться как дискриминационная, согласно настоящей статье.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ПРОЦЕДУРА ВЗАИМНОГО СОГЛАСОВАНИЯ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23, компетентному органу того Договаривающегося Государства, национальным лицом которого оно является. Заявление должно быть представлено в течение 3 лет с момента первого уведомления о действиях, приводящих к налогообложению не в соответствии с положениями настоящего Соглашения.
</w:t>
      </w:r>
      <w:r>
        <w:br/>
      </w:r>
      <w:r>
        <w:rPr>
          <w:rFonts w:ascii="Times New Roman"/>
          <w:b w:val="false"/>
          <w:i w:val="false"/>
          <w:color w:val="000000"/>
          <w:sz w:val="28"/>
        </w:rPr>
        <w:t>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r>
        <w:br/>
      </w:r>
      <w:r>
        <w:rPr>
          <w:rFonts w:ascii="Times New Roman"/>
          <w:b w:val="false"/>
          <w:i w:val="false"/>
          <w:color w:val="000000"/>
          <w:sz w:val="28"/>
        </w:rPr>
        <w:t>
      3. Компетентные органы Договаривающихся Государств будут стремиться к разрешению по взаимному согласию любой трудности или сомнений, возникающих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r>
        <w:br/>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ОБМЕН ИНФОРМАЦИЕЙ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настоящего Соглашения или внутренних законодательств Договаривающихся Государств, касающихся налогов, на которые распространяется настоящее Соглашение в той степени, в какой налогообложение по этому законодательству не противоречит настоящему Соглашению.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настоящее Соглашение.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2. Ни в каком случае положения пункта 1 не должны истолковываться как налагающие на Договаривающиеся Государства обязательство:
</w:t>
      </w:r>
      <w:r>
        <w:br/>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ЧЛЕНЫ ДИПЛОМАТИЧЕСКИХ МИССИЙ И КОНСУЛЬСКИХ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членов дипломатических миссий и консульских постов, которым такие привилегии предоставлены общими нормами международного права или в соответствии с положениями специальных соглашений.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Договаривающееся Государство уведомляет другое о завершении процедур вступления в силу настоящего Соглашения, требуемых согласно его законодательству.
</w:t>
      </w:r>
      <w:r>
        <w:br/>
      </w:r>
      <w:r>
        <w:rPr>
          <w:rFonts w:ascii="Times New Roman"/>
          <w:b w:val="false"/>
          <w:i w:val="false"/>
          <w:color w:val="000000"/>
          <w:sz w:val="28"/>
        </w:rPr>
        <w:t>
      2. Настоящее Соглашение вступает в силу со дня последнего из уведомлений, упомянутых в пункте 1, и его положения применяются:
</w:t>
      </w:r>
      <w:r>
        <w:br/>
      </w:r>
      <w:r>
        <w:rPr>
          <w:rFonts w:ascii="Times New Roman"/>
          <w:b w:val="false"/>
          <w:i w:val="false"/>
          <w:color w:val="000000"/>
          <w:sz w:val="28"/>
        </w:rPr>
        <w:t>
      a) в Казахстане:
</w:t>
      </w:r>
      <w:r>
        <w:br/>
      </w:r>
      <w:r>
        <w:rPr>
          <w:rFonts w:ascii="Times New Roman"/>
          <w:b w:val="false"/>
          <w:i w:val="false"/>
          <w:color w:val="000000"/>
          <w:sz w:val="28"/>
        </w:rPr>
        <w:t>
      в отношении налогов за налоговый период, начинающийся с или после 1 января календарного года, следующего за годом вступления в силу настоящего Соглашения;
</w:t>
      </w:r>
      <w:r>
        <w:br/>
      </w:r>
      <w:r>
        <w:rPr>
          <w:rFonts w:ascii="Times New Roman"/>
          <w:b w:val="false"/>
          <w:i w:val="false"/>
          <w:color w:val="000000"/>
          <w:sz w:val="28"/>
        </w:rPr>
        <w:t>
      b) в Сингапуре:
</w:t>
      </w:r>
      <w:r>
        <w:br/>
      </w:r>
      <w:r>
        <w:rPr>
          <w:rFonts w:ascii="Times New Roman"/>
          <w:b w:val="false"/>
          <w:i w:val="false"/>
          <w:color w:val="000000"/>
          <w:sz w:val="28"/>
        </w:rPr>
        <w:t>
      в отношении налога, подлежащего начислению в любом году, начинающемся с или после 1 января второго календарного года, следующего за годом вступления в силу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остается в силе, пока его действие не будет прекращено одним из Договаривающихся Государств. Любое Договаривающееся Государство может прекратить действие настоящего Соглашения, направив по дипломатическим каналам письменное уведомление о прекращении действия, по крайней мере за шесть месяцев до конца любого календарного года, после истечения пятилетнего периода с даты вступления настоящего Соглашения в силу. В таком случае настоящее Соглашение прекращает свое действие:
</w:t>
      </w:r>
      <w:r>
        <w:br/>
      </w:r>
      <w:r>
        <w:rPr>
          <w:rFonts w:ascii="Times New Roman"/>
          <w:b w:val="false"/>
          <w:i w:val="false"/>
          <w:color w:val="000000"/>
          <w:sz w:val="28"/>
        </w:rPr>
        <w:t>
      а) в Казахстане:
</w:t>
      </w:r>
      <w:r>
        <w:br/>
      </w:r>
      <w:r>
        <w:rPr>
          <w:rFonts w:ascii="Times New Roman"/>
          <w:b w:val="false"/>
          <w:i w:val="false"/>
          <w:color w:val="000000"/>
          <w:sz w:val="28"/>
        </w:rPr>
        <w:t>
      в отношении налогов за налоговый период, начинающийся с или после 1 января календарного года, следующего за годом, в котором уведомление подано;
</w:t>
      </w:r>
      <w:r>
        <w:br/>
      </w:r>
      <w:r>
        <w:rPr>
          <w:rFonts w:ascii="Times New Roman"/>
          <w:b w:val="false"/>
          <w:i w:val="false"/>
          <w:color w:val="000000"/>
          <w:sz w:val="28"/>
        </w:rPr>
        <w:t>
      b) в Сингапуре:
</w:t>
      </w:r>
      <w:r>
        <w:br/>
      </w:r>
      <w:r>
        <w:rPr>
          <w:rFonts w:ascii="Times New Roman"/>
          <w:b w:val="false"/>
          <w:i w:val="false"/>
          <w:color w:val="000000"/>
          <w:sz w:val="28"/>
        </w:rPr>
        <w:t>
      в отношении налога,подлежащего начислению в любом году, начинающемся с или после 1 января второго календарного года следующего за годом, в котором уведомление подано.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Договаривающихся Государств, изменения и дополнения в настоящее Соглашение могут вносится протоколами, составляющими неотъемлемую часть настоящего Соглашения. В удовлетворение чего, нижеподписавшиеся, должным образом на то уполномоченные своими Правительствами, подписали настоящее Соглашение.
</w:t>
      </w:r>
    </w:p>
    <w:p>
      <w:pPr>
        <w:spacing w:after="0"/>
        <w:ind w:left="0"/>
        <w:jc w:val="both"/>
      </w:pPr>
      <w:r>
        <w:rPr>
          <w:rFonts w:ascii="Times New Roman"/>
          <w:b w:val="false"/>
          <w:i w:val="false"/>
          <w:color w:val="000000"/>
          <w:sz w:val="28"/>
        </w:rPr>
        <w:t>
      Совершено в городе Сингапур 19-го числа, девятого месяца 2006 года в двух экземплярах на казахском, английском и русском языках, все тексты имеют одинаковую силу. В случае расхождения между текстами, английский текст является определяющим.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СИНГАПУР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p>
    <w:p>
      <w:pPr>
        <w:spacing w:after="0"/>
        <w:ind w:left="0"/>
        <w:jc w:val="both"/>
      </w:pPr>
      <w:r>
        <w:rPr>
          <w:rFonts w:ascii="Times New Roman"/>
          <w:b w:val="false"/>
          <w:i w:val="false"/>
          <w:color w:val="000000"/>
          <w:sz w:val="28"/>
        </w:rPr>
        <w:t>
      Во время подписания настоящего Соглашения между Правительством Республики Казахстан и Правительством Республики Сингапур об избежании двойного налогообложения и предотвращении уклонения от уплаты налогов в отношении налогов на доход, оба Правительства согласились с тем, что следующие положения являются неотъемлемой частью настоящего Соглашения.
</w:t>
      </w:r>
      <w:r>
        <w:br/>
      </w:r>
      <w:r>
        <w:rPr>
          <w:rFonts w:ascii="Times New Roman"/>
          <w:b w:val="false"/>
          <w:i w:val="false"/>
          <w:color w:val="000000"/>
          <w:sz w:val="28"/>
        </w:rPr>
        <w:t>
      1. В отношении статьи 5:
</w:t>
      </w:r>
      <w:r>
        <w:br/>
      </w:r>
      <w:r>
        <w:rPr>
          <w:rFonts w:ascii="Times New Roman"/>
          <w:b w:val="false"/>
          <w:i w:val="false"/>
          <w:color w:val="000000"/>
          <w:sz w:val="28"/>
        </w:rPr>
        <w:t>
      а) Для целей пункта 2 (f), термин "любое другое место добычи природных ресурсов" также включает буровую установку, судно, сооружение или оборудование, если такая установка, судно, сооружение или оборудование, в зависимости от обстоятельств, используются для добычи природных ресурсов.
</w:t>
      </w:r>
      <w:r>
        <w:br/>
      </w:r>
      <w:r>
        <w:rPr>
          <w:rFonts w:ascii="Times New Roman"/>
          <w:b w:val="false"/>
          <w:i w:val="false"/>
          <w:color w:val="000000"/>
          <w:sz w:val="28"/>
        </w:rPr>
        <w:t>
      b) Для целей пункта 3(с), проекты рассматриваются как связанные, если две части деятельности продолжаются коммерчески и географически связанно.
</w:t>
      </w:r>
      <w:r>
        <w:br/>
      </w:r>
      <w:r>
        <w:rPr>
          <w:rFonts w:ascii="Times New Roman"/>
          <w:b w:val="false"/>
          <w:i w:val="false"/>
          <w:color w:val="000000"/>
          <w:sz w:val="28"/>
        </w:rPr>
        <w:t>
      2. В отношении пункта 2 статьи 11 и пункта 2 статьи 12:
</w:t>
      </w:r>
      <w:r>
        <w:br/>
      </w:r>
      <w:r>
        <w:rPr>
          <w:rFonts w:ascii="Times New Roman"/>
          <w:b w:val="false"/>
          <w:i w:val="false"/>
          <w:color w:val="000000"/>
          <w:sz w:val="28"/>
        </w:rPr>
        <w:t>
      Если в соответствии с любой Конвенцией, Соглашением или Протоколом, заключенным Казахстаном и третьим Государством после даты вступления в силу настоящего Соглашения, Казахстан снижает свое налогообложение у источника на проценты и роялти на ставку меньшую, чем установлена в настоящем Соглашении, упомянутые виды доходов, схожая ставка (далее именуемая как пересмотренная ставка) установленная для такой Конвенции, Соглашения или Протокола с третьим Государством на упомянутые виды доходов будет применяться для настоящего Соглашения с даты вступления в силу таких Конвенций, Соглашений или Протоколов, независимо от того, какое является более поздним. В таком случае, пересмотренная ставка будет применяться Сингапуром и Казахстаном для целей пункта 2 статей 11 и 12, в зависимости от обстоятельств.
</w:t>
      </w:r>
      <w:r>
        <w:br/>
      </w:r>
      <w:r>
        <w:rPr>
          <w:rFonts w:ascii="Times New Roman"/>
          <w:b w:val="false"/>
          <w:i w:val="false"/>
          <w:color w:val="000000"/>
          <w:sz w:val="28"/>
        </w:rPr>
        <w:t>
      В удостоверение чего, нижеподписавшиеся, должным образом на то уполномоченные своими Правительствами, подписали настоящее Соглашение.
</w:t>
      </w:r>
    </w:p>
    <w:p>
      <w:pPr>
        <w:spacing w:after="0"/>
        <w:ind w:left="0"/>
        <w:jc w:val="both"/>
      </w:pPr>
      <w:r>
        <w:rPr>
          <w:rFonts w:ascii="Times New Roman"/>
          <w:b w:val="false"/>
          <w:i w:val="false"/>
          <w:color w:val="000000"/>
          <w:sz w:val="28"/>
        </w:rPr>
        <w:t>
      Совершено в городе Сингапур 19-го числа, девятого месяца 2006 года в двух экземплярах на казахском, английском и русском языках, все тексты имеют одинаковую силу. В случае расхождения между текстами, английский текст является определяющим.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СИНГАПУР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Соглашения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