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91ea" w14:textId="8909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2006 года N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2007 года № 19.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2006 года N 1287 "О составе Совета директоров акционерного общества "Национальный холдинг "КазАгро"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"обеспечить избрание Совета директоров акционерного общества "Национальный холдинг "КазАгро" в составе согласно приложению"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избрание: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Совета директоров акционерного общества "Национальный холдинг "КазАгро" в составе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председателем правления акционерного общества "Национальный холдинг "КазАгро";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Совета директоров акционерного общества "Национальный холдинг "КазАгро", строки: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"Смаилов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Асханович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Искаков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Касымович              общества "Национальный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"Смаилов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Асханович             общества "Национальный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Искаков                    - независимый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Касымович              общества "Национальный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"КазАгро".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