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cb8c2" w14:textId="98cb8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Указа Президента Республики Казахстан от 13 января 2007 года N 274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января 2007 года N 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   В целях реализации 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13 января 2007 года N 274 "О мерах по созданию и обеспечению деятельности социально-предпринимательских корпораций"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в качестве пилотного проекта акционерное общество "Национальная компания "Социально-предпринимательская корпорация "Сарыарка" (далее - АО "НК СПК") со стопроцентным участием государства в его уставном капитале и определить местом его дислокации город Астана.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основным предметом деятельности АО "НК СПК" содействие экономическому развитию Акмолинской, Карагандинской областей и города Астаны путем консолидации государственного и частного секторов, создания единого экономического рынка на основе кластерного подхода, формирования благоприятной экономической среды для привлечения инвестиций и инноваций, участия в разработке и реализации программ, направленных на социальное развитие регионов, а также разведку, добычу, переработку полезных ископаемых, в том числе и общераспространенных, за исключением следующих полезных ископаемых: газ (кроме метана, добываемого из угольных пластов), нефть, уран.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Пункт 2 с изменениями, внесенными постановлением Правительства РК от 15.08.2008  </w:t>
      </w:r>
      <w:r>
        <w:rPr>
          <w:rFonts w:ascii="Times New Roman"/>
          <w:b w:val="false"/>
          <w:i w:val="false"/>
          <w:color w:val="000000"/>
          <w:sz w:val="28"/>
        </w:rPr>
        <w:t xml:space="preserve">N 752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Комитету государственного имущества и приватизации Министерства финансов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передать права владения и пользования государственным пакетом акций АО "НК СПК" Министерству индустрии и торговли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принять меры по обеспечению АО "НК СПК" зданием для его размещения;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Министерством индустрии и торговли Республики Казахстан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формирование уставного капитала АО "НК СПК" в размере 2000000000 (два миллиарда) тенге из средств республиканского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разработку и утверждение устава АО "НК СПК";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государственную регистрацию АО "НК СПК" в органах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принятие иных мер, вытекающих из настоящего постановления.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После выполнения мероприятий, предусмотренных пунктами 1, 3 настоящего постановления, реорганизовать АО "НК СПК" путем присоединения к нему акционерного общества "Социально-предпринимательская корпорация "Сарыарка".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 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 - </w:t>
      </w:r>
      <w:r>
        <w:rPr>
          <w:rFonts w:ascii="Times New Roman"/>
          <w:b w:val="false"/>
          <w:i w:val="false"/>
          <w:color w:val="ff0000"/>
          <w:sz w:val="28"/>
        </w:rPr>
        <w:t xml:space="preserve">  постановлением Правительства РК от 15.08.2008  </w:t>
      </w:r>
      <w:r>
        <w:rPr>
          <w:rFonts w:ascii="Times New Roman"/>
          <w:b w:val="false"/>
          <w:i w:val="false"/>
          <w:color w:val="000000"/>
          <w:sz w:val="28"/>
        </w:rPr>
        <w:t xml:space="preserve">N 752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, которые вносятся в некоторые решения Правительства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Пункт 5 с изменениями, внесенными постановлением Правительства РК от 15.08.2008  </w:t>
      </w:r>
      <w:r>
        <w:rPr>
          <w:rFonts w:ascii="Times New Roman"/>
          <w:b w:val="false"/>
          <w:i w:val="false"/>
          <w:color w:val="000000"/>
          <w:sz w:val="28"/>
        </w:rPr>
        <w:t xml:space="preserve">N 752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Министерству индустрии и торговли Республики Казахстан совместно с заинтересованными государственными органами в двухнедельный срок внести: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проект Меморандума об основных принципах деятельности АО "НК СПК";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совместно с Министерством юстиции Республики Казахстан предложения по внесению изменений и дополнений в нормативные правовые акты Республики Казахстан в соответствии с вышеназванным Указом и настоящим постановлением.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Акимам Акмолинской и Карагандинской областей, города Астаны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завершить до 20 января 2007 года инвентаризацию объектов коммунальной собственности и передать их результаты на рассмотрение АО "НК СПК";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передачу АО "НК СПК" объектов коммунальной собственности для осуществления инвестиционных, инновационных и иных проектов;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с 20 января 2007 года: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предоставление АО "НК СПК" земельных участков в собственность или землепользование для участия в инвестиционных, инновационных и иных проектах;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АО "НК СПК" с правом землепользования как долей в концессиях, разработке полезных ископаемых, организации региональных индустриальных и технологических парков, центрах приграничного сотрудничества;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отнесение стоимости земельных участков и потерь сельскохозяйственного производства к доле АО "НК СПК" в рамках реализации инвестиционных, инновационных и иных проектов;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2)совместно с Агентством Республики Казахстан по управлению земельными ресурсами завершить в срок до 1 апреля 2007 года, инвентаризацию земель: запаса, в том числе специального земельного фонда; населенных пунктов, свободных от застройки; под которыми расположены полезные ископаемые; предназначенных под размещение региональных индустриальных и технологических парков; центров приграничного сотрудничества, с определением их площадей и границ; и результаты инвентаризации передать на рассмотрение АО "НК СПК".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Заинтересованным государственным органам обеспечить отнесение в соответствии с действующим законодательством стоимости передаваемых активов к доле АО "НК СПК" в рамках реализации инвестиционных, инновационных и иных проектов.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Нормы подпункта 1) пункта 7 настоящего постановления не распространяются на земельные участки, предоставляемые: государственным землепользователям; гражданам для ведения личного подсобного хозяйства, садоводства, дачного и индивидуального жилищного строительства, огородничества и содержания личного подворья; в качестве натурных грантов; под свободные экономические зоны.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Контроль за исполнением настоящего постановления возложить на Заместителя Премьер-Министра Республики Казахстан - Министра экономики и бюджетного планирования Мусина А.Е.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Настоящее постановление вводится в действие со дня подписания.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15 января 2007 года N 22 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видов и объемов запасов полезных ископаемых, в том числе и </w:t>
      </w:r>
      <w:r>
        <w:br/>
      </w:r>
      <w:r>
        <w:rPr>
          <w:rFonts w:ascii="Times New Roman"/>
          <w:b/>
          <w:i w:val="false"/>
          <w:color w:val="000000"/>
        </w:rPr>
        <w:t xml:space="preserve">
общераспространенных, по которым АО "НК СПК" может </w:t>
      </w:r>
      <w:r>
        <w:br/>
      </w:r>
      <w:r>
        <w:rPr>
          <w:rFonts w:ascii="Times New Roman"/>
          <w:b/>
          <w:i w:val="false"/>
          <w:color w:val="000000"/>
        </w:rPr>
        <w:t xml:space="preserve">
осуществлять разведку, добычу и переработку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Перечень   исключен (см.  </w:t>
      </w:r>
      <w:r>
        <w:rPr>
          <w:rFonts w:ascii="Times New Roman"/>
          <w:b w:val="false"/>
          <w:i w:val="false"/>
          <w:color w:val="ff0000"/>
          <w:sz w:val="28"/>
        </w:rPr>
        <w:t xml:space="preserve">п.5 </w:t>
      </w:r>
      <w:r>
        <w:rPr>
          <w:rFonts w:ascii="Times New Roman"/>
          <w:b w:val="false"/>
          <w:i w:val="false"/>
          <w:color w:val="ff0000"/>
          <w:sz w:val="28"/>
        </w:rPr>
        <w:t xml:space="preserve">пп.1)   постановлением Правительства РК от 15.08.2008  </w:t>
      </w:r>
      <w:r>
        <w:rPr>
          <w:rFonts w:ascii="Times New Roman"/>
          <w:b w:val="false"/>
          <w:i w:val="false"/>
          <w:color w:val="ff0000"/>
          <w:sz w:val="28"/>
        </w:rPr>
        <w:t xml:space="preserve">N 752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января 2007 года N 22   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Дополнения, которые вносятся в некоторые решения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Правительства Республики Казахстан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12 апреля 1999 года N 405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N 13, ст. 124):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акционерных обществ и хозяйственных товариществ, государственные пакеты акций и доли которых отнесены к республиканской собственности,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"г. Астана" дополнить строкой, порядковый номер 21-85,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"21-85. АО "Национальная компания "Социальная-предпринимательская корпорация "Сарыарка".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27 мая 1999 года N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"Министерству индустрии и торговли Республики Казахстан" дополнить строкой, порядковый номер 237-26,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"237-26. АО "Национальная компания "Социальная-предпринимательская корпорация "Сарыарка".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06.04.2011 </w:t>
      </w:r>
      <w:r>
        <w:rPr>
          <w:rFonts w:ascii="Times New Roman"/>
          <w:b w:val="false"/>
          <w:i w:val="false"/>
          <w:color w:val="000000"/>
          <w:sz w:val="28"/>
        </w:rPr>
        <w:t>№ 377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19.09.2014 </w:t>
      </w:r>
      <w:r>
        <w:rPr>
          <w:rFonts w:ascii="Times New Roman"/>
          <w:b w:val="false"/>
          <w:i w:val="false"/>
          <w:color w:val="00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