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9ed91" w14:textId="509e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республиканского государственного казенного предприятия "Коктальский"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января 2007 года N 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Ликвидировать республиканское государственное казенное предприятие "Коктальский" Министерства сельского хозяйства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 совместно с Комитетом государственного имущества и приватизации Министерства финансов Республики Казахстан принять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февраля 2005 года N 160 "О приватизации республиканского государственного казенного предприятия "Коктальский" Министерства сельского хозяйства Республики Казахстан" (САПП Республики Казахстан, 2005 г., N 9, ст. 88), кроме пункта 3.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