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41b5" w14:textId="d444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февраля 2003 года N 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2007 года N 32. Утратило силу постановлением Правительства Республики Казахстан от 3 мая 2016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февраля 2003 года N 202 "О создании Совета по экономической политике" (САПП Республики Казахстан, 2003 г., N 9, ст. 101)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составе Совета по экономической политике,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"Масимов    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     Казахстан, заместитель руководителя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 - Министр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                   - Министр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Аслан Есболаевич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 - заместитель Руководителя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Турмаханович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                 - исполняющий обязанности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 директора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"Казахстанский холдинг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государственными активами "Самрук"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"Масимов                - Премьер-Министр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       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Аслан Еспулаевич          Казахстан - 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 - заместитель Руководителя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 - Руководитель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Турмаханович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                 - исполнительный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 общества "Казахстанский холдинг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управлению государственными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"Самрук";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Ахметова Даниала Кенжетаевича, Султанова Бахыта Турлыхановича.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Положении о Совете по экономической политике,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второе пункта 7 исключить.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