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3ca57" w14:textId="733ca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16 июля 2002 года N 784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января 2007 года N 38. Утратило силу постановлением Правительства Республики Казахстан от 27 декабря 2023 года № 1195.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27.12.2023 </w:t>
      </w:r>
      <w:r>
        <w:rPr>
          <w:rFonts w:ascii="Times New Roman"/>
          <w:b w:val="false"/>
          <w:i w:val="false"/>
          <w:color w:val="ff0000"/>
          <w:sz w:val="28"/>
        </w:rPr>
        <w:t>№ 1195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января 2007 года N 272 "О внесении изменений в Указ Президента Республики Казахстан от 29 марта 2002 года N 828" Правительство Республики Казахстан 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июля 2002 года N 784 "О некоторых вопросах совершенствования механизма решения кадровых вопросов по должностным лицам, назначаемым Правительством Республики Казахстан или по согласованию с ним" следующее дополнение: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политических государственных служащих и иных руководящих должностных лиц центральных и местных исполнительных органов, Канцелярии Премьер-Министра Республики Казахстан, назначаемых Правительством Республики Казахстан или по согласованию с ним, утвержденном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 строкой: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"Заместители министров  Правитель-  министрами  Президентом или 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(вице-министры)         ством                   по его поручению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с Руководителем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Администрации    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дополнить строкой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"Руководитель           Правитель-  Премьер-    Президентом или 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Канцелярии Премьер-     ством       Министром   по его поручению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Министра                                        с Руководителем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Администрации    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