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2437" w14:textId="1eb2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N 8 от 11 июля 2003 года "О судебной практике по делам о хищениях" (с изменениями и дополнением, внесенными нормативными постановлениями Верховного Суда Республики Казахстан N 14 от 19 декабря 2003 года и N 12 от 25 декабря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11 мая 2007 года N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правильного и единообразного применения уголовного закона о грабеже и разбое, в зависимости от степени опасности насилия или угрозы его применения,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о с т а н о в л я е 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N 8 от 11 июля 2003 года "О судебной практике по делам о хищениях" (с изменениями и дополнением, внесенными нормативными постановлениями Верховного Суда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2003 года и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2006 года)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При квалификации действий виновного по пункту г) части второй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179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судам следует учитывать, является ли примененный при нападении предмет оружием или предметом, используемым в качестве оружия для причинения вреда здоровью.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оружием следует понимать устройства и предметы, предназначенные для поражения живой или иной цели, отнесенные к оружию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"О государственном контроле за оборотом отдельных видов оружия" и признанные оружием экспертным заключением.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Используемыми в качестве оружия, признаются предметы, которыми может быть причинен вред здоровью, опасный для жизни или здоровья (ножи бытового назначения, бритва, топор, отвертка, приспособленные предметы: дубинки и т.п.).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применением оружия или предметов, используемых в качестве оружия, следует понимать фактическое их применение с целью причинения вреда жизни или здоровью потерпевшему (производство выстрела, нанесение колюще-режущих ударов и т.п.), то есть использование способности оружия или предмета поражать живую цель.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виновный угрожал заведомо непригодным или незаряженным оружием либо предметом, имитирующим оружие (макет пистолета, игрушечный кинжал и др.), то действия виновного при отсутствии квалифицирующих признаков следует квалифицировать по части первой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178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виновный непосредственно не применил, а лишь угрожал применить оружие или предмет, используемый в качестве оружия, то его действия следует квалифицировать по части первой статьи 179 УК.";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22 дополнить абзацем пятым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применении газового оружия (газового пистолета, аэрозольных и других устройств, снаряженных слезоточивым или раздражающим веществом) степень их опасности для жизни или здоровья потерпевшего устанавливается с учетом состава использованного вещества экспертным заключением, и в зависимости от этого, содеянное квалифицируется как грабеж или разбой.";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Под насилием, опасным для жизни или здоровья, следует понимать причинение вреда здоровью с применением оружия или предметов, используемых в качестве оружия, приспособленных для причинения вреда здоровью, а также иное насилие, повлекшее причинение тяжкого или средней тяжести вреда здоровью потерпевшему.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Легкий вред, также может быть признан опасным для жизни или здоровья потерпевшего, если он причинен в условиях, опасных для жизни или здоровья потерпевшего (например, нанесение множественных ударов ногами или руками по жизненно важным частям тела и т.п.) и для выздоровления которого требовалось амбулаторное или стационарное лечение.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нападением, совершенным с целью завладения чужим имуществом, следует понимать действия виновного лица, совершенные внезапно для потерпевшего, носящие агрессивный характер, и соединенные с насилием, опасным для жизни или здоровья потерпевшего или с угрозой непосредственного применения такого насилия.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нападение с целью завладения чужим имуществом не причинило вреда здоровью, но создавало реальную угрозу жизни или здоровью потерпевшего, при отсутствии отягчающих обстоятельств, действия виновного следует квалифицировать по части первой статьи 179 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виновного, начатые как кража и продолжаемые в присутствии собственника или иных лиц, следует квалифицировать как грабеж. Применение в последующем насилия с целью завладения имуществом или его удержания непосредственно после изъятия, следует квалифицировать как разбой или грабеж, соединенный с насилием.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причинении в ходе разбойного нападения вреда здоровью средней тяжести или легкого вреда, вызвавшего кратковременное расстройство здоровья или незначительную утрату общей трудоспособности, дополнительной квалификации по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 104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 </w:t>
      </w:r>
      <w:r>
        <w:rPr>
          <w:rFonts w:ascii="Times New Roman"/>
          <w:b w:val="false"/>
          <w:i w:val="false"/>
          <w:color w:val="000000"/>
          <w:sz w:val="28"/>
        </w:rPr>
        <w:t xml:space="preserve">105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требуется, так как действия виновного охватываются составом разбоя.".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