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b4386" w14:textId="57b43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января 2006 года N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января 2007 года N 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января 2006 года N 17 "Об утверждении Программы реабилитации инвалидов на 2006-2008 годы" (САПП Республики Казахстан, 2006 г., N 2, ст. 13)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реабилитации инвалидов на 2006-2008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4 Паспорта "Необходимые ресурсы и источники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"23179,0" заменить цифрами "25345,5";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"6499,5" заменить цифрами "7043,2";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"8093,1" заменить цифрами "7316,5";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"8586,5" заменить цифрами "10985,9";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"5129,7" заменить цифрами "8166";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"1483,0" заменить цифрами "2026,7";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"1478,3" заменить цифрами "1571,5";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"2168,4" заменить цифрами "4567,8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"18049,3" заменить цифрами "17179,5";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"6614,8" заменить цифрами "5745";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6 "План мероприятий по реализации Программы реабилитации инвалидов на 2006-2008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12, цифры "15,9" заменить цифрами "36,2";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13, цифры "80,0" заменить цифрами "40,9";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14, цифры "365,7" заменить цифрами "308,8";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15, цифры "668,6" заменить цифрами "562,9";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16, цифры "1109,6" заменить цифрами "1021,5";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"233,9" заменить цифрами "132,2";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"247,7" заменить цифрами "240,1";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"88,2" заменить цифрами "57,2";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"90,9" заменить цифрами "76,9";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20, цифры "6,0" заменить цифрами "7,9";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порядковой номер 21, цифры "0,9" заменить цифрами "2,6";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строк, порядковые номера 22, 23, 24, 25, 26 аббревиатуру "МКИС" заменить аббревиатурой "МТС";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22, цифры "18,0" заменить цифрами "21,9";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23, цифры "27,7" заменить цифрами "24,0";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24, цифры "16,1" заменить цифрами "25,5";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25, цифры "4,6" заменить цифрами "2,0";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26, цифры "15,7" заменить цифрами "15,4";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"20,3" заменить цифрами "19,1";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"30,4" заменить цифрами "20,2";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"186,2" заменить цифрами "412,4";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"131,4" заменить цифрами "352,4";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"126,4" заменить цифрами "280,0";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29, цифры "346,9" заменить цифрами "326,8";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35, цифры "9,9" заменить цифрами "11,3";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36, цифры "1,7" заменить цифрами "2,2";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38, цифры "110,2" заменить цифрами "62,3";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после слова "Астане," дополнить словом "Карагандинской,";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после слова "Акимы" дополнить словом "Карагандинской,";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"474,6" заменить цифрами "1018,3";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"411,4" заменить цифрами "250";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"1582,6" заменить цифрами "3037,3";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40: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"1702,6" заменить цифрами "293,3";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"384,6" заменить цифрами "864,1";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2 изложить в следующей редакции "Обеспечить: строительство реабилитационного центра в городе Атырау; строительство дополнительного здания на 100 мест, а также канализационно-насосной станции для Сарайчиковского психоневрологического интерната в Атырауской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"515,0" заменить цифрами "257";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"2008 год - 730,8";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порядковым номером 41-1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2693"/>
        <w:gridCol w:w="1393"/>
        <w:gridCol w:w="1733"/>
        <w:gridCol w:w="1473"/>
        <w:gridCol w:w="1253"/>
        <w:gridCol w:w="1653"/>
      </w:tblGrid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41-1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мест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пристройку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адаптации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224,1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42, цифры "105,2" заменить цифрами "111,2";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43, цифры "496,5" заменить цифрами "497,6";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46, цифры "13,4" заменить цифрами "22,0";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47, цифры "225,4" заменить цифрами "213,8";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48, цифры "87,8" заменить цифрами "70,6";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49: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"177,7" заменить цифрами "310,5";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"184,4" заменить цифрами "283,8";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строку, порядковый номер 51, дополнить словами "2007 год - 16,3";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53, цифры "29,5" заменить цифрами "20,8";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56, цифры "71,0" заменить цифрами "26,7";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57, цифры "185,0" заменить цифрами "32,2";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58, цифры "11,3" заменить цифрами "5,9";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59, цифры "39,5" заменить цифрами "31,1";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4 строки, порядковый номер 60, аббревиатуру "МКИС" заменить аббревиатурой "МКИ";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61, цифры "4,7" заменить цифрами "7,4";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7 строки, порядковый номер 62, слова "и республиканский"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63, цифры "9,7" заменить цифрами "11,7";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67, дополнить словами "2007 год - 436";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69, цифры "7,1" заменить цифрами "3,3".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Итоге затрат: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"23179,0" заменить цифрами "25345,5";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"6499,5" заменить цифры "7043,2";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"8093,1" заменить цифрами "7316,5";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"8586,5" заменить цифрами "10985,9";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"5129,7" заменить цифрами "8166";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"1483,0" заменить цифрами "2026,7";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"1478,3" заменить цифрами "1571,5";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"2168,4" заменить цифрами "4567,8";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"18049,3" заменить цифрами "17179,5";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"6614,8" заменить цифрами "5745";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изложить в следующей редакции "МКИ - Министерство культуры и информации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"МТС - Министерство туризма и спорта Республики Казахстан;";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