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c901" w14:textId="7a2c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Правительством Республики Казахстан и Кабинетом Министров Украины о внесении изменений и дополнений в Соглашение между Правительством Республики Казахстан и Кабинетом Министров Украины о сотрудничестве по поставкам казахстанской нефти в Украину и ее транзита по территории Украины, совершенное в городе Астане 1 июня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2007 года N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между Правительством Республики Казахстан и Кабинетом Министров Украины о внесении изменений 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Кабинетом Министров Украины о сотрудничестве по поставкам казахстанской нефти в Украину и ее транзита по территории Украины, совершенное в городе Астане 1 июня 2004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энергетики и минеральных ресурсов Республики Казахстан Измухамбетова Бактыкожу Салахатдиновича подписать Протокол между Правительством Республики Казахстан и Кабинетом Министров Украины о внесении изменений и дополнений в Соглашение между Правительством Республики Казахстан и Кабинетом Министров Украины о сотрудничестве по поставкам казахстанской нефти в Украину и ее транзита по территории Украины, совершенное в городе Астане 1 июня 2004 года, разрешив вносить изменения,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Кабинетом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Министров Украины о внесении изменений и дополнений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Соглашение 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Кабинетом Министров Украины о сотрудничестве по поставка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казахстанской нефти в Украину и ее транзита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территории Украины, совершенное 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городе Астане 1 июня 2004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Кабинет Министров Украины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Казахстан и Кабинетом Министров Украины о сотрудничестве по поставкам казахстанской нефти в Украину и ее транзита по территории Украины от 1 июня 2004 года (далее - Соглашение), договорились о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5 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определении объемов поставок и транзита казахстанской нефти на договорной период Стороны учтут потенциальные объемы транспортировки и существующие возможности магистральных нефтепроводов Украины.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через свою уполномоченную организацию ежегодно информирует украинскую сторону относительно потенциальных объемов казахстанской нефти, предназначенных для поставок и транзита по территории Украины на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Украинская сторона через свою уполномоченную организацию ежегодно информирует казахстанскую сторону относительно пропускных мощностей магистральных нефтепроводов Украины для обеспечения транспортировки казахстанской нефти.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рассмотрят возможность осуществления совместной деятельности по реализации проекта строительства нефтепровода "154-й км нефтепровода "Снигиревка - Одесса" - МНТ "Пивденный", протяженностью 52 км, для поставки казахстанских ресурсов на Черное море.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сотрудничать в реализации проектов по транспортировке разных сортов нефти на европейский рынок, а также расширению и эксплуатации созданной для этого нефтетранспортной инфраструктуры".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является неотъемлемой частью Соглашения,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 "___" ______ 2007 года в двух экземплярах, каждый на украинском, казахском и русском языках, при этом все тексты являются аутентичными. В случае возникновения разногласий при толковании положений настоящего Протокола стороны обращаются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 За Кабинет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 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