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50be6" w14:textId="6c50b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4 сентября 2006 года N 836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2007 года N 73. Утратило силу постановлением Правительства Республики Казахстан от 11 июля 2018 года № 419.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11.07.2018 </w:t>
      </w:r>
      <w:r>
        <w:rPr>
          <w:rFonts w:ascii="Times New Roman"/>
          <w:b w:val="false"/>
          <w:i w:val="false"/>
          <w:color w:val="ff0000"/>
          <w:sz w:val="28"/>
        </w:rPr>
        <w:t>№ 419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4 сентября 2006 года N 836 "О создании Комиссии по концессиям в отношении объектов, относящихся к республиканской собственности":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Комиссии по концессиям в отношении объектов, относящихся к республиканской собственности, утвержденный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Масимова                   - Премьер-Министра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Карима Кажимкановича         Республики Казахстан, председателем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Супруна                    - вице-министра экономики 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Виктора Васильевича          бюджетного планирования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Султанова                  - вице-министра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Бахыта Турлыхановича        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указанного состава: Ахметова Даниала Кенжетаевича, Палымбетова Болата Абылкасымовича, Смаилова Алихана Асхановича.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