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7272" w14:textId="d357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2006 года N 1025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2007 года N 77. Утратило силу постановлением Правительства Республики Казахстан от 28 сентября 2015 года №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2006 года N 1025 "О мерах по реализации поручений Президента Республики Казахстан по дальнейшему совершенствованию государственной языковой политики, данных Правительству на XII сессии Ассамблеи народов Казахстана" (САПП Республики Казахстан, 2006 г., N 40, ст. 440)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дальнейшему совершенствованию государственной языковой политики,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Масимова                   -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Карима Кажимкановича         Казахстан, председателем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Туймебаева                 -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Жансеита Кансеитулы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Тажина                     -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Муханбетказиевича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Оразбакова   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Галыма Избасаровича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Баймухамбетову             - заведующую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Камилу Максутовну   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Тлеухан    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Бекболата Канайулы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"Шаханов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Шаханович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Еспулаевич             планирования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"Шаханов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Шаханович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Еспулаевич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Ахметова Даниала Кенжетаевича, Айтимову Бырганым Сариевну, Куанганова Фархада Шаймуратовича, Токаева Касымжомарта Кемеловича, Абдильдина Жабайхана Мубараковича, Школьника Владимира Сергеевича.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