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7f70" w14:textId="bc67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законопроектных работ Правительства Республики Казахстан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2007 года N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законопроектных работ Правительства Республики Казахстан на 2007 год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Координацию законопроектной работы Правительства Республики Казахстан и контроль за выполнением настоящего постановления возложить на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органам-разработчикам законопроектов, предусмотренных Планом, представлять законопроекты в Министерство юстиции Республики Казахстан и Правительство Республики Казахстан не позднее 20 числа месяца, определенного Планом.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2007 года N 78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План с изменениями, внесенными постановлением Правительства РК от 31 марта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247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марта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250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июня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июня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548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августа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августа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734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сентября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808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1273 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29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1390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1396 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29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1399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законопроектных работ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793"/>
        <w:gridCol w:w="1533"/>
        <w:gridCol w:w="1713"/>
        <w:gridCol w:w="1673"/>
        <w:gridCol w:w="1773"/>
        <w:gridCol w:w="2293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ботчик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представления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вопросу упрощения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налоговых процедур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Б.Т.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31 марта 2007 года N  247)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31 марта 2007 года N  250 )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лотереях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лотерейной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Б.Т.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лотерейной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Б.Т.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процедурах"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Д.Р.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Айтжанов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Д.Н.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коррупцией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АФП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Комекбаев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А.А.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23 августа 2007 года N 734 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8-2.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(новая редакция)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Куанганов Ф.Ш.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30 июня 2007 г. N 548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бюро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историй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Г.Н.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(ношения) военной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форменной одежды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физическими лицами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Шпекбаев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А.Ж.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движения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Ускимбаев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К.Б.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документационного обеспечения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Бабакумаров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Е.Ж.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Закон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ветеринарии"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Айтжанов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Д.Н.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Супрун В.В.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М.А.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банкротства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Б.Т.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 -   от 24 декабря 2007 года  N 1273)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уголовно-процес-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процессе,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розыскной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Шпекбаев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А.Ж.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Шпекбаев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А.Ж.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Водный, Уголовный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плотин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мелиорации земель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Айтжанов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Д.Н.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культуре и спорте"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К.М.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квалифицированной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помощью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Д.Р.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 -   от 24 декабря 2007 года  N 1273)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Кодекс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здоровье народа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Омаров К.Т.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связи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Нуршабеков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P.P.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рискового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 - от 29 декабря 2007 года  N 1399)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бытовом насилии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Шпекбаев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А.Ж.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рейдерством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Супрун В.В.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экономики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Супрун В.В.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Конституционный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разграни-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полномочий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уровнями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Супрун В.В.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разграни-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полномочий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уровнями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Супрун В.В.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аккредитации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Бахмутова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Е.Л.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Кодекс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браке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семье"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Д.Р.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судебно-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Д.Р.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14 сентября 2007 года  N 808)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14 сентября 2007 года  N 808)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7 июня 2007 года N  473)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Д.Р.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 -   от 29 декабря 2007 года  N 1396)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 - Министерство экономики и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  - Министерство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- Министерство труда и социальной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  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 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АДГС  - Агентство Республики Казахстан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АФН   - Агентство Республики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АФП   - Агентство Республики Казахстан по борьбе с экономической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коррупционной преступностью (финансовая полиция)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