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bbe32" w14:textId="bebbe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 мая 2006 года N 347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февраля 2007 года N 80. Утратило силу постановлением Правительства Республики Казахстан от 12 ноября 2008 года N 1048.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Утратило силу постановлением Правительства РК от 12.11.2008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мая 2006 года N 347 "О составе Совета директоров акционерного общества "Фонд устойчивого развития "Қазына"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"Орынбаев             - заместитель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Турмаханович      Администрации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