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50ea" w14:textId="4005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социальной и медико-педагогической коррекционной поддержке детей с ограниченными возможностями в развитии на 2007-2009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2007 года N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октября 2004 года N 1459 "О Государственной программе развития образования в Республике Казахстан на 2005-2010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социальной и медико-педагогической коррекционной поддержке детей с ограниченными возможностями в развитии на 2007-2009 годы (далее - План мероприятий).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исполнение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в Министерство образования и науки Республики Казахстан о ходе реализации Плана мероприятий ежегодно, к 10 января.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представлять сводную информацию в Правительство Республики Казахстан ежегодно, к 10 февраля.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2007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81 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социальной и медико-педагогической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коррекционной поддержке детей с ограниченными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возможностями в развитии на 2007-2009 годы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793"/>
        <w:gridCol w:w="1733"/>
        <w:gridCol w:w="1913"/>
        <w:gridCol w:w="1693"/>
        <w:gridCol w:w="2073"/>
        <w:gridCol w:w="159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нители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тенге)*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Совершенствование действующих и разработка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новых нормативных правовых актов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(инклю-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зивного)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РК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Учебно-методическое обеспечение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и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12-летнее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конкур-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им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нально-трудо-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сложными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коррекции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Материально-техническое обеспечение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кабине-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психоло-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медико-педа-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РК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- 203485,0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- 228420,0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микроавтобу-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обучением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РК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- 18736,0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- 10200,0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Кадровое обеспечение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водящих кад-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олигофрено-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сурдопедаго-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гов, тифлопе-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дагогов,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детьми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конкур-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творчес-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коллекти-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172914,0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228485,0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636019,0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168914,0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228485,0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Внебюд-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объемы финансирования мероприятий будут уточняться при планировании республиканского и местных бюджетов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 РК   - 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РК    - 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РК - 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РК   - 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 РК   -  Министерство туризма и спорта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