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20f3" w14:textId="fb22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"Государственный национальный природный парк "Көлсай көлдері"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2007 года N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и восстановления уникальных природных комплексов Алматинской области, имеющих особую экологическую, историческую, научную, эстетическую и рекреационную ценность и обеспечения их дальнейшего развития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"Государственный национальный природный парк "Көлсай көлдері" Комитета лесного и охотничьего хозяйства Министерства сельского хозяйства Республики Казахстан (далее - учреждение).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Изъять из следующих категорий земель на территории Райымбекского и Талгарского районов Алматинской области земельные участки общей площадью 161045 гектаров: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 запаса - 96330 гектаров;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 лесного фонда - Кегенского государственного учреждения лесного хозяйства - 64715 гектаров и предоставить их учреждению на праве постоянного землепользования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Перевести указанные земельные участки из категорий земель запаса и лесного фонда в категорию земель особо охраняемых природных территорий, а имеющиеся на этой территории леса отнести к категории "леса государственных национальных природных парков".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Акимату Алматинской области в соответствии с действующим законодательством установить охранную зону вокруг земель учреждения с запрещением и (или) ограничением в пределах этой зоны любой деятельности, отрицательно влияющей на состояние и восстановление экологических систем.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управлению земельными ресурсами совместно с Комитетом лесного и охотничьего хозяйства Министерства сельского хозяйства Республики Казахстан в установленном порядке установить на местности границы земель учреждения.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лесного и охотничьего хозяйства Министерства сельского хозяйства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Положение об учреждении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финансирование учреждения осуществляется из республиканского бюджета за счет и в пределах сумм, предусматриваемых в республиканском бюджете на содержание особо охраняемых природных территорий.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 N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лесного и охотничьего хозяйства Министерства сельского хозяйства Республики Казахстан, утвержденный указанным постановлением, дополнить строкой, порядковый номер 21-2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"21-2. "Государственное учреждение "Государственный национальный природный парк "Көлсай көлдері";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15.04.2008 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2007 года N 88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участков, предоставляемых в постоянное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землепользование создаваемому государственному национальному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природному парку "Көлсай көлдері"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413"/>
        <w:gridCol w:w="337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земель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угодья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га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Райымбекский район: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1) земли запаса (пастбища);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2) земли лесного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(Кегенское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лесного хозяйства);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Курметинское лесничество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Карабулакское лесничество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итого: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96330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51908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36055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15853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148238 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Талгарский район: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земли лесного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(Кегенское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лесного хозяйства),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 том числе: Курметинское лесничество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12807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Всего: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161045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