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0f98" w14:textId="e330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 и Правлении Агентства Республики Казахстан по регулированию и надзору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2007 года N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постановлением Правительства РК от 24 декабря 2007 года N </w:t>
      </w:r>
      <w:r>
        <w:rPr>
          <w:rFonts w:ascii="Times New Roman"/>
          <w:b w:val="false"/>
          <w:i w:val="false"/>
          <w:color w:val="ff0000"/>
          <w:sz w:val="28"/>
        </w:rPr>
        <w:t>1272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пункт 1 предусмотрены изменения постановлением Правительства РК от 03.08.2010 № 781 (не подлежит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представителями от Правительства Республики Казахстан в Правлении Национального Банка Республики Казахстан и Правлении Агентства Республики Казахстан по регулированию и надзору финансового рынка и финансовых организаций Министра экономики и бюджетного планирования Республики Казахстан Султанова Бахыта Турлыхановича и Министра финансов Республики Казахстана Жамишева Болата Бидахметовича.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изменением, внесенным постановлениями Правительства РК от 27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N 739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>1272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обязанностей представителя Правительства Республики Казахстан в Правлении Национального Банка Республики Казахстан и Правлении Агентства Республики Казахстан по регулированию и надзору финансового рынка и финансовых организаций Масимова Карима Кажимкановича.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24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>1272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2007 года N 90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июля 2003 года N 643 "О представителях Правительства Республики Казахстан в Правлении Национального Банка Республики Казахстан и представителях Республики Казахстан в Советах Управляющих".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2004 года N 418 "О представителях Правительства Республики Казахстан в Правлении Национального Банка Республики Казахстан и представителях Республики Казахстан в Советах Управляющих".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июня 2006 года N 523 "О представителях Правительства Республики Казахстан в Правлении Национального Банка Республики Казахстан".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