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3cc87" w14:textId="e03cc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и дополнений в Указ Президента Республики Казахстан от 29 июня 2001 года N 645"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февраля 2007 года N 101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внесении изменений и дополнений в Указ Президента Республики Казахстан от 29 июня 2001 года N 645".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УКАЗ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Президента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изменений и дополнений в Указ Президента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 от 29 июня 2001 года N 645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ПОСТАНОВЛЯЮ: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29 июня 2001 года N 645 "О создании специальной экономической зоны "Астана - новый город" (САПП Республики Казахстан, 2001 г., N 22, ст. 270; 2005 г., N 11, ст. 100)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преамбуле слова "Указом Президента Республики Казахстан, имеющим силу закона, от 26 января 1996 года N 2823" заменить словами "Законом Республики Казахстан от 26 января 1996 года";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Положении о специальной экономической зоне "Астана - новый город", утвержденном вышеназванным Указом: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преамбуле, абзаце первом пункта 3, пункте 13 слова "Указом Президента Республики Казахстан, имеющим силу закона, от 26 января 1996 года N 2823" заменить словами "Законом Республики Казахстан от 26 января 1996 года";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пункта 1 цифры "1566,3" заменить цифрами "4842,3";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9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"9. Территория СЭЗ является частью таможенной территории Республики Казахстан, на которой действует таможенный режим свободной таможенной зоны в соответствии с таможенным законодательством Республики Казахстан. Границы СЭЗ по ее периметру оборудуются специальным ограждением. Периметры СЭЗ являются таможенной границей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9-1, 9-2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"9-1. Перечень товаров, необходимых для достижения целей создания СЭЗ: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машины, механизмы и оборудование, необходимые для обеспечения строительства объектов, возводимых на территории СЭЗ;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машины и оборудование, товары и материалы, необходимые для строительства и ввода объектов в эксплуатацию на территории СЭЗ, в соответствии с проектно-сметной документацией.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9-2. На территории СЭЗ с товарами, помещенными под таможенный режим свободной таможенной зоны, допускается совершение операций по: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обеспечению сохранности товаров;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подготовке товаров к транспортировке (дробление партий, сортировка, погрузка, выгрузка, перегрузка) и перемещение товаров и транспортных средств (с разрешения таможенного органа) в пределах выделенных участков застроек с целью рационального размещения и потребления в процессе строительства;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выполнению требований технологии строительного производства при возведении зданий, строений и сооружений.".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10 после слов "таможенным законодательством" дополнить словами "Республики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 к Положению о специальной экономической зоне "Астана - новый город" изложить в новой редакции согласно приложению к настоящему Указу.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изменений и дополнений в Указ Президента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 от 29 июня 2001 года N 645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ПОСТАНОВЛЯЮ: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29 июня 2001 года N 645 "О создании специальной экономической зоны "Астана - новый город" (САПП Республики Казахстан, 2001 г., N 22, ст. 270)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преамбуле слова "Указом Президента Республики Казахстан, имеющим силу Закона," заменить словами "Законом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Положении о специальной экономической зоне "Астана - новый город", утвержденном вышеназванным Указом: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преамбуле, в абзаце первом пункта 3, в пункте 13 слова "Указом Президента Республики Казахстан, имеющим силу Закона," заменить словами "Законом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пункта 1 цифры "1566,3" заменить цифрами "4842,3";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 к Положению о специальной экономической зоне "Астана - новый город" изложить в новой редакции согласно приложению к настоящему Указу;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9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"9. Территория СЭЗ является частью таможенной территории Республики Казахстан, на которой действует таможенный режим свободной таможенной зоны в соответствии с таможенным законодательством Республики Казахстан. Границы СЭЗ по ее периметру оборудуются специальным ограждением. Периметры СЭЗ являются таможенной границей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9-1, 9-2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"9-1. На территорию СЭЗ "Астана - новый город" под таможенный режим свободной таможенной зоны допускается помещение: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машин и оборудования, предназначенных для строительства;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товаров, полностью потребляемых в процессе строительства на территории СЭЗ;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товаров и оборудования, необходимых для строительства и ввода объектов в эксплуатацию, в соответствии с ведомостью потребности материалов, составленной на основании проектно-сметной документации.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9-2. На территории СЭЗ "Астана - новый город" допускается совершение следующих операций с товарами: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обеспечению сохранности этих товаров;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подготовке товаров к транспортировке: дробление партий, сортировка, погрузка, выгрузка, перегрузка, а также перемещение товаров и транспортных средств (с разрешения таможенного органа) в пределах выделенных участков застроек с целью рационального размещения и потребления в процессе строительства;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выполнению требований технологии строительного производства при возведении зданий, строений и сооружений;".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10 после слов "таможенным законодательством" дополнить словами "Республики Казахстан".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Указу Президента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 2007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______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План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 Положению специальной экономической зоны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"Астана - новый город" утвержденному Указом Президента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Республики Казахстан от 29 июня 2001 года N 645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(см. бумажный вариант)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