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c72d" w14:textId="4fec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развития кардиологической и кардиохирургической помощи в Республике Казахстан на 2007-2009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2007 года N 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2006 года "Об охране здоровья граждан"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развития кардиологической и кардиохирургической помощи в Республике Казахстан на 2007-2009 годы (далее - Программа).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а также заинтересованным организациям, ответственным за исполнение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ежегодно, к 10 июля и 10 января, представлять информацию о ходе реализации Программы в Министерство здравоохранения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представлять в Правительство Республики Казахстан ежегодно, к 20 января, сводную информацию о ходе реализации Программы.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2007 года N 102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кардиологической и кардиохирургической помощи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на 2007-2009 годы  Содержание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по реализации Программы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1 с изменением, внесенным постановлением Правительства Республики Казахстан от 14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 Программа развития кардиологической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 кардиохирургической помощи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на 2007-2009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Основания       Протокольное решение совещания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            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 от 21 июля 2006 года N 24-5/007-437;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протокольное решение совещания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от 14 октября 2006 года N 24-5/007-469;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протокольное решение заседания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от 28 ноября 2006 года N 17.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     Министерство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 Снижение смертности от болезней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кровообращения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 Развитие и совершенствование организационной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структуры кардиологической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кардиохирургической помощи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Внедрение эффективных методов профилактики,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ранней диагностики, лечения и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реабилитации больных и инвалидов с болезнями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системы кровообращения.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Подготовка и повышение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специалистов кардиохирургического профиля.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           2007-2009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Объемы и        На реализацию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       кардиологической и кардиохирургической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 помощи в Республике Казахстан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направлены средства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Общие затраты на реализацию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развития кардиологической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кардиохирургической помощи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Республике Казахстан составят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25 527 021,0 тыс. тенге,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из средств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21 962 754,0 тыс. тенге, из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местных бюджетов 3 564 267,0 тыс. тенге.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553"/>
        <w:gridCol w:w="3113"/>
        <w:gridCol w:w="2533"/>
      </w:tblGrid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5 844 599,0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5 367 961,0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8 003 392,0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6 277 733,0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1 725 659,0 </w:t>
            </w:r>
          </w:p>
        </w:tc>
      </w:tr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11 679 030,0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9 840 422,0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1 838 608,0 </w:t>
            </w:r>
          </w:p>
        </w:tc>
      </w:tr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25 527 021,0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21 962 754,0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3 564 267,0 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Объемы расходов по мероприятиям, финансируемым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 счет средств государственного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2007-2009 годы предусмотрены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 решением Республиканской бюджетной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N 19 от 11 декабря 2006 года и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определяться (уточняться)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 Законом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"О республиканском бюджете"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Ожидаемые         Будет создана эффективная кардиологическая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 и кардиохирургическая служба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завершения строительства 3-х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кардиохирургических центров в городах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Астаны, Алматы и Павлодаре к 2010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открытия регионального кардиохирургического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центра на базе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"Западно-Казахстанская 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медицинская академия им. Марата Оспанова"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Министерства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с дооснащением необходимым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оборудованием в 2007 году; оснащения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современным оборудованием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"Научно-исследовательский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кардиологии и внутренних болезней"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Министерства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в 2007 году;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республиканских клиник,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кардиохирургическую помощь в 2007-2009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годы расходными материалами для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кардиохирургических вмешательств;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поэтапного открытия кардиохирургических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отделений на базе областных (городских)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больниц и кардиологических диспансеров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2007 в 6-ти, в 2008 году - в 4-х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2009 году - в 3-х областных центрах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оснащением их необходимым оборудованием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для осуществления кардиохирургических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вмешательств; обеспечения амбулаторных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кардиологических больных лекарственными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препаратами на льготных условиях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2007-2009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Будут увеличены объем и доступность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кардиохирургической помощи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 счет увеличения кардиохирургических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коек со 101 койки в 2005 году до 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койки в 2007 году, до 351 - в 2008 году,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до 411 - в 2009 году и 660 коек в 2010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Будет удовлетворена потребность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во всех видах кардиохирургической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 счет увеличения количества кардиохирур-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гических операций - с 838 в 2005 году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2126 в 2007 году, до 3476 в 2008 году,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до 5000 в 2009 году и до 16200 кардиохи-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рургических операций в 2010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Будет решена проблема кадровой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обеспеченности кардиохирургической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службы за счет подготовки 168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кардиохирургического профиля в зарубежных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кардиохирургических клиниках,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100 специалистов в 2007 году, 34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листов в 2008 году и 34 специалистов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2009 году, приглашения ведущих зарубежных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специалистов кардиохирургического профиля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(кардиологические бригады) в 2007 и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годах для подготовки и переподготовки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специалистов кардиохирургического профиля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 базе существующих кардиохирургических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клиник, а также доукомплектования в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году районных и городских поликлиник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300 кардиологами.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Будут снижены показатели смертности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населения от болезней системы крово-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обращения с 535,0 на 100 тыс.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2005 году до 524,3 в 2007 году,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497,6 в 2008 году, до 470,8 в 2009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454,7 на 100 тыс. населения в 2010 году.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Введение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Стратегией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Республики Казахстан "Казахстан-2030" одним из основных долгосрочных приоритетов государство определило здоровье и благополучие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Болезни системы кровообращения (далее - БСК) последние четверть века занимают первое место среди причин инвалидности и смертности населения Республики Казахстан, что обуславливает необходимость принятия эффективных мер по совершенствованию в республике кардиологической и кардиохирургической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развития кардиологической и кардиохирургической помощи в Республике Казахстан на 2007-2009 годы (далее - Программа) разработана в целях реализации протокольных решений совещаний у Премьер-Министра Республики Казахстан от 21 июля 2006 года N 24-5/007-437, от 14 октября 2006 года N 24-5/007-469 и протокольного решения заседания Правительства Республики Казахстан от 28 ноября 2006 года N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разработана в соответствии с действующим законодательством Республики Казахстан и направлена на принятие неотложных мер по развитию кардиологической и кардиохирургической помощи в Республике Казахстан.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Анализ современного состояния проблемы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3 с изменениями, внесенными постановлением Правительства РК от 11.09.2009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Показатели заболеваемости, инвалидности и смертности населения вследствие основных болезней системы кровообращения имеют тенденцию к неуклонному росту во всем мире, в том числе 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данная проблема является не только актуальной, но и социально значимой.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Всемирной организации здравоохранения (далее - ВОЗ) стандартизированный показатель смертности населения Республики Казахстан вследствие БСК в 2 раза выше этого показателя, чем в странах Европейского региона (867,9 против 448,0 на 100 тыс. населения соответственно).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Заболеваемость населения Республики Казахстан БСК за последние 10 лет имеет тенденцию к неуклонному росту и выросла более, чем в 1,7 раза. Так, если в 1996 году она составила 1038,1 на 100 тыс. населения, в 2001 году - 1396,4 на 100 тыс. населения, в 2002 году - 1984,4 на 100 тыс. населения, в 2003 году - 1754,3 на 100 тыс. населения, в 2004 году - 1845,1 на 100 тыс. населения, то в 2005 году - 1749,1 на 100 тыс.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Соответственно за этот период времени выросло и общее количество больных с БСК. Так, если общее количество больных, зарегистрированных в лечебных организациях республики, составило в 1996 году 923 830 человек, в 2001 году - 1 004 966 человек, то в 2005 году - 1 301 603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в 2005 году общее количество зарегистрированных больных с БСК составило 8,6 % от численности всего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увеличением абсолютного количества больных и заболеваемости населения БСК за последние 10 лет увеличивается и смертность населения Республики Казахстан от БСК. Так, если в 1996 году она составила 484,2 на 100 тыс. населения, в 2001 году - 494,6 на 100 тыс. населения, в 2002 году - 511,1 на 100 тыс. населения, в 2003 году - 539,0 на 100 тыс. населения, в 2004 году - 517,7 на 100 тыс. населения, то в 2005 году - 535,5 на 100 тыс.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Агентства Республики Казахстан по статистике абсолютное количество больных, умерших от БСК, составило 81111 человек. При этом, среди умерших доля лиц в возрасте от 18 до 64 лет или лиц трудоспособного возраста (экономически активное население - далее ЭАН) в 2005 году составила 31,6 % или 25591 человек в абсолютных цифрах.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нозологическом спектре причин инвалидности населения БСК занимают первое ранговое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регионов по уровню первичной инвалидности от БСК лидируют Южно-Казахстанская (150,1 на 100 тыс. населения), Мангистауская (150,1 на 100 тыс. населения), Северо-Казахстанская (113,9 на 100 тыс. населения), Западно-Казахстанская (117,0 на 100 тыс. населения), Карагандинская (116,3 на 100 тыс. населения) области и город Алматы (118,5 на 100 тыс. населения).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Показатель инвалидности от БСК среди ЭАН также был значительно выше, чем у всего населения республики в целом. В 2005 году данный показатель среди ЭАН составил 104,6 на 100 тыс. населения, тогда как у всего населения республики в целом - 52,8 на 100 тыс.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также отметить, что удельный вес случаев смерти от БСК в структуре общей смертности по республике вырос с 49,6 % в 1996 году и 49,7 % в 2001 году до 51,6 % в 2005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Приведенные статистические данные не отражают реальной картины по заболеваемости населения БСК, так как регистрация заболеваемости населения производится только по обращаемости больных в лечебно-профилактические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для получения более четкого представления о сложившейся эпидемиологической ситуации в республике по заболеваемости БСК необходимо введение Национального регистра больных БСК.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место среди заболеваний, приводящих к смертности от БСК, занимает ишемическая болезнь сердца (далее - ИБС), удельный вес которой повысился с 35 % в 2001 году до 43 % в 2005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в большинстве случаев причиной летальных исходов у больных с ИБС является инфаркт миокарда, что обуславливает необходимость дальнейшего развития и совершенствования кардиологической службы на всех этапах оказания медицинской помощи в плане профилактики инфаркта миокарда и снижения смертности населения от БСК.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эффективных путей лечения больных с ИБС являются кардиохирургические операции, в том числе с использованием современных методов реваскуляризации миокарда (эндоваскулярная баллонная ангиопластика и стентирование коронарных артерий, аорто-коронарное шунтирование).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ВОЗ и передовой мировой кардиологической и кардиохирургической практики реальное снижение смертности от БСК возможно при выполнении в год более 1000 операций по реваскуляризации миокарда в расчете на 1 млн.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мировой статистики на разработку и внедрение новых медицинских технологий в развитых странах ушло около 20 лет. В США в рамках программы "Здоровые люди - 2000" в 1994 году была разработана с помощью широкой общественности и при сотрудничестве различных организаций программа "План действий на уровне штатов. Профилактика смерти и нетрудоспособности от сердечно-сосудистых заболеваний".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этой программы были открыты более 250 кардиохирургических клиник, где на сегодня ежегодно проводится более 600 операций аорто-коронарного шунтирования на 1 млн.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Турции с населением в 75 млн. человек существует свыше 200 кардиохирургических клиник. Ежегодно проводится около 60 000 операций на сердце.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 внимания развитию кардиологической и кардиохирургической службы, особенно развитию интервенционной кардиологии уделяется в таких развитых странах, как Германия и Великобритания.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вышеизложенное позволило достичь в этих странах значительного снижения смертности населения от БСК. Так, в Германии показатели смертности населения снизились до 307,2 на 100 тыс. населения, в Великобритании - до 258,0 на 100 тыс.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Позитивный опыт зарубежных стран уже начинает внедряться в кардиологическую и кардиохирургическую практику в существующих специализированных клиниках и может быть успешно адаптирован к условиям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ИБС на сегодня в Казахстане зарегистрировано 305 697 больных, из которых 14 954 человека нуждаются в оперативном лечении (в аорто-коронарном шунтировании (далее - АКШ) 3974 больных, в стентировании - 10980 больных).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в 2005 году в республиканских кардиохирургических центрах республики выполнено всего 171 стентирование и 175 АКШ, за 11 месяцев текущего года - 246 стентировании и 255 АКШ, на 2007 год запланировано выполнение 696 стентировании и 255 АКШ.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важной проблемой, требующей неотложного решения, являются врожденные пороки сердца (далее - ВПС). Ежегодно в Республике Казахстан рождается около 3000 детей с ВПС, из них 1/3 умирает на первом году жизни, а остальные, в основном не доживают до трудоспособного возраста и нуждаются в постоянной медицинской помощи и регулярных социальных пособиях.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2006 года абсолютное число больных с ВПС по республике, состоящих на диспансерном учете, составило 9456 человек. В оперативном лечении нуждаются 8983 (95 %) детей с ВПС.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диагностика и оперативное лечение в раннем возрасте помогут сохранить жизни 1000 детей с ВПС, что повлияет не только на демографическую ситуацию в республике, но и сократит затраты на социальное и медицинское обеспечение этой категории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Сложившаяся ситуация по оказанию доступной и качественной кардиохирургической помощи населению республики обусловлена рядом объективных причин, требующих неотложного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главных причин крайне плохого положения дел по удовлетворению потребности населения в кардиохирургической помощи является недостаточная обеспеченность республики кардиохирургическими койками. Всего по республике на сегодня развернута 101 (0,07 на 10 тыс. населения) кардиохирургическая койка, тогда как реальная потребность в них составляет более 2000 (1,3 на 10 тыс. населения) коек.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трех кардиохирургических центрах республики работают всего 25 кардиохирургов (0,02 на 10 тыс. населения), тогда как потребность республики во врачах кардиохирургического профиля составляет около 200 специалистов (0,13 на 10 тыс. населения).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Республиканском государственном предприятии на праве хозяйственного ведения "Национальный научный центр хирургии имени А.Н. Сызганова" (далее - РГП) Министерства здравоохранения Республики Казахстан (далее - МЗ РК) в городе Алматы развернуто 47 кардиохирургических коек, работают 14 кардиохирургов.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кардиохирургической клинике Республиканского государственного предприятия "Национальный научный медицинский центр" МЗ РК в городе Астане развернуто 24 кардиохирургических койки, работают 8 кардиохирургов.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казенном государственном коммунальном предприятии "Кардиологический центр" города Караганды развернуто 30 кардиохирургических коек, работают 3 кардиохирургов.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сложившаяся на сегодня обеспеченность специалистами кардиохирургического профиля и кардиохирургическими койками по республике позволяет удовлетворить потребность населения в кардиохирургических операциях лишь на 2,3 %.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2005 году в кардиохирургических центрах республики было выполнено всего 838 кардиохирургических операций, тогда как ежегодная потребность населения в них составляет более 16 000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в некоторых регионах с учетом актуальности проблемы начата самостоятельная подготовка специалистов кардиохирургического профиля. Так, в Акмолинской, Восточно-Казахстанской, Западно-Казахстанской и Кызылординской областях местными организациями здравоохранения уже подготовлены 11 специалистов-кардиохирургов и 5 эндоваскулярных хирургов.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вышеизложенным, проблемным вопросом остается также обеспеченность республики врачами-кардиологами и кардиологическими койками.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кардиологическая помощь больным с БСК оказывается республиканскими организациями здравоохранения, оказывающими высокоспециализированную медицинскую помощь, а также в регионах - на базе кардиологических отделений многопрофильных городских и областных больниц, в самостоятельных кардиологических больницах (Западно-Казахстанская и Южно-Казахстанская области) и в кардиологических диспансерах (Карагандинская и Алматинская области).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по республике, в организациях здравоохранения, оказывающих кардиологическую помощь, работают на сегодня 664 кардиолога, тогда как реальная потребность во врачах кардиологах составляет более 800 специалистов или 0,5 на 10 тыс.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Показатель обеспеченности врачами кардиологами на 10 тыс. населения до сих пор остается низким в таких областях, как Алматинская и Северо-Казахстанская (по 0,2 на 10 тыс. населения), Акмолинская, Актюбинская, Жамбылская, Южно-Казахстанская, Кызылординская, Костанайская (по 0,3 на 10 тыс. населения), при республиканском показателе 0,4 на 10 тыс.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Всего, на базе организаций здравоохранения, оказывающих кардиологическую помощь, развернуто 2608 кардиологических коек, тогда как реальная потребность в кардиологических койках по республике составляет более 10000 коек или 6,5 на 10 тыс.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Алматинской области показатель обеспеченности койками кардиологического профиля составил в 2005 году 0,8 на 10 тыс. населения, в Кызылординской и Жамбылской областях - по 1,1 на 10 тыс. населения, в Северо-Казахстанской и Южно-Казахстанской областях - по 1,2 на 10 тыс. населения, при республиканском показателе - 1,7 на 10 тыс.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Вышеизложенное обуславливает необходимость дальнейшего развития специализированной медицинской помощи в регионах и решения вопросов, связанных с доукомплектованием районных и городских поликлиник квалифицированными кадрами (кардиологами), которые должны будут усилить мероприятия по внедрению эффективных методов профилактики, диагностики, лечения и медицинской реабилитации больных и инвалидов с кардиологической патологией, направленных на повышение качества жизни больных и снижение показателей заболеваемости, инвалидности и смертности населения республики от БСК.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анализ состояния проблемы по оказанию кардиологической и кардиохирургической помощи в Республике Казахстан свидетельствует о необходимости принятия неотложных мер по дальнейшему развитию и совершенствованию специализированной медицинской помощи больным с БСК.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Министерством здравоохранения Республики Казахстан разработана Программа развития кардиологической и кардиохирургической помощи в Республике Казахстан на 2007-2009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реализации Программы предполагается снизить показатели смертности населения от БСК не менее, чем на 15 % и увеличить продолжительность жизни с 65,9 лет в 2005 году до 69,2 лет в 2010 году в случае устранения причин смертности от сердечно-сосудистых заболеваний, в том числе у мужчин с 60,3 до 63,5 лет и у женщин с 71,7 до 74,8 лет.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Цель и задачи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снижение смертности от болезней системы кровообращения.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совершенствование организационной структуры кардиологической и кардиохирургической службы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эффективных методов профилактики, ранней диагностики, лечения и медицинской реабилитации больных и инвалидов с БСК;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повышение квалификации специалистов кардиохирургического профиля.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направления и механизм реализации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Развитие и совершенствование организационной структуры кардиологической и кардиохирургической службы в Республике Казахстан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технико-экономического обоснования (далее - ТЭО) и проектно-сметной документации (далее - ПСД) на строительство трех региональных кардиохирургических центров в городах Астане, Алматы и Павлодаре для оказания кардиохирургической помощи населению северного (Акмолинской, Северо-Казахстанской, Костанайской областей и города Астаны), южного (Алматинской, Жамбылской, Южно-Казахстанской, Кызылординской областей и города Алматы) и восточного (Восточно-Казахстанской и Павлодарской областей)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дооснащение клиники РГКП "Западно-Казахстанский государственный медицинский университет имени Марата Оспанова" МЗ РК медицинским оборудованием для открытия регионального кардиохирургического центра для оказания кардиохирургической помощи населению западного региона республики (Западно-Казахстанская, Мангистауская, Атырауская и Актюбинская области);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республиканских организаций здравоохранения, оказывающих кардиохирургическую помощь, расходными материалами и комплектующими для проведения операций по стентированию коронарных артерий;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дооснащение РГП "Научно-исследовательский институт кардиологии и внутренних болезней" МЗ РК необходимым оборудованием для проведения диагностических и лечебных мероприятий больным с кардиологической патологией на уровне международных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в регионах кардиохирургических отделений на базе областных (городских) больниц и кардиологических диспансеров с оснащением их медицинским оборудованием для оказания кардиохирургической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доукомплектование районных и городских поликлиник врачами-кардиологами (300 врачей-кардиологов).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открытие кардиохирургических отделений на базе областных (городских) больниц и кардиологических диспансеров будет осуществляться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этапе, в 2007 году планируются открытие и оснащение кардиохирургических отделений в 6-ти, наиболее подготовленных в плане проведения ангиографических исследований и эндоваскулярных вмешательств на коронарных сосудах, областных центрах (Восточно-Казахстанская, Карагандинская, Акмолинская, Костанайская, Павлодарская и Южно-Казахстанская);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этапе, в 2008 году планируются открытие и оснащение кардиохирургических отделений в 4-х областных центрах (Западно-Казахстанская, Северо-Казахстанская, Алматинская и Атырауская);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третьем этапе, в 2009 году планируются открытие и оснащение кардиохирургических отделений в 3-х областных центрах (Кызылординская, Жамбылская и Мангистауская).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реализация мероприятий по созданию 4-х региональных кардиохирургических центров и по открытию кардиохирургических отделений на базе областных (городских) больниц и кардиологических диспансеров позволит к 2010 году увеличить количество кардиохирургических коек со 101 до 660, а также увеличить количество проводимых кардиохирургических вмешательств с 838 до 16200 операций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все указанные мероприятия будут сопровождаться совершенствованием клинических руководств, протоколов диагностики и лечения БСК с учетом требований доказательной медицины и международных стандартов, мониторингом заболеваемости, инвалидности и смертности населения республики БСК, разработкой необходимых методических рекомендаций.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5.1 с изменениями, внесенными постановлением Правительства РК от 11.09.2009 </w:t>
      </w:r>
      <w:r>
        <w:rPr>
          <w:rFonts w:ascii="Times New Roman"/>
          <w:b w:val="false"/>
          <w:i w:val="false"/>
          <w:color w:val="00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Внедрение эффективных методов профилактики, ранней диагностики, лечения и медицинской реабилитации больных и инвалидов с БСК предполагает,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усовершенствование методов профилактического осмотра населения и диспансеризации больных с БСК;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лекарственными препаратами на льготных условиях амбулаторных больных с артериальной гипертонией и ИБС;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профилактической работы с населением путем трансляции по телевидению информационных материалов о факторах, приводящих к развитию БСК (ожирение, употребление алкоголя и табака, недостаточная физическая активность) с учетом рекомендаций ВОЗ.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мероприятия будут сопровождаться внедрением в организации первичной медико-санитарной помощи (далее - ПМСП) мониторинга поведенческих факторов риска БСК.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Подготовка и повышение квалификации специалистов кардиохирургического профиля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и повышение квалификации 168 специалистов кардиохирургического профиля;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приглашение ведущих зарубежных специалистов кардиохирургического профиля (кардиологические бригады) для подготовки и переподготовки специалистов кардиохирургического профиля на базе существующих кардиохирургических клиник.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5.3 с изменением, внесенным постановлением Правительства Республики Казахстан от 14 января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Объемы и источники финансирования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6 с изменением, внесенным постановлением Правительства Республики Казахстан от 14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 реализацию Программы будут направлены средства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затраты финансовых средств на реализацию Программы составят 25 527 021,0 тыс. тенге (в 2007 году - 5 844 599,0 тыс. тенге, в 2008 году - 8 003 392,0 тыс. тенге, в 2009 году - 11 679 030,0 тыс. тенге), в том числе из средств республиканского бюджета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21 962 754,0 тыс. тенге (в 2007 году - 5 367 961,0 тыс. тенге, в 2008 году - 6 277 733,0 тыс. тенге, в 2009 году - 9 840 422,0 тыс. тенге), и из средств местных бюджетов 3 564 267,0 тыс. тенге (в 2008 году - 1 725 659,0 тыс. тенге, в 2009 году - 1 838 608,0 тыс.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расходов по мероприятиям, финансируемым за счет средств государственного бюджета на 2007-2009 годы; предусмотрены в соответствии с решением Республиканской бюджетной комиссии N 19 от 11 декабря 2006 года и будут определяться (уточняться) в соответствии с Законом Республики Казахстан "О республиканском бюджете" на соответствующий финансовый год.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Ожидаемые результаты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7 с изменением, внесенным постановлением Правительства Республики Казахстан от 14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Будет создана эффективная кардиологическая и кардиохирургическая служба за счет: завершения строительства 3-х региональных кардиохирургических центров в городах Астане, Алматы и Павлодаре к 2010 году; открытия регионального кардиохирургического центра на базе Республиканского государственного казенного предприятия "Западно-Казахстанская государственная медицинская академия им. Марата Оспанова" Министерства здравоохранения Республики Казахстан с дооснащением необходимым оборудованием в 2007 году; оснащения современным оборудованием Республиканского государственного казенного предприятия "Научно-исследовательский институт кардиологии и внутренних болезней" Министерства здравоохранения Республики Казахстан в 2007 году; обеспечения республиканских клиник, оказывающих кардиохирургическую помощь в 2007-2009 годы расходными материалами для проведения кардиохирургических вмешательств; поэтапного открытия кардиохирургических отделений на базе областных (городских) больниц и кардиологических диспансеров в 2007 в 6-ти, в 2008 году - в 4-х и в 2009 году - в 3-х областных центрах с оснащением их необходимым оборудованием для осуществления кардиохирургических вмешательств; обеспечения амбулаторных кардиологических больных лекарственными препаратами на льготных условиях в 2007-2009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увеличены объем и доступность кардиохирургической помощи населению за счет увеличения кардиохирургических коек со 101 койки в 2005 году до 271 койки в 2007 году, до 351 - в 2008 году, до 411 - в 2009 году и 660 коек в 2010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удовлетворена потребность населения во всех видах кардиохирургической помощи за счет увеличения количества кардиохирургических операций - с 838 в 2005 году до 2126 в 2007 году, до 3476 в 2008 году, до 5000 в 2009 году и до 16200 кардиохирургических операций в 2010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решена проблема кадровой обеспеченности кардиохирургической службы за счет подготовки 168 специалистов кардиохирургического профиля в зарубежных кардиохирургических клиниках, в том числе 100 специалистов в 2007 году, 34 специалистов в 2008 году и 34 специалистов в 2009 году, приглашения ведущих зарубежных специалистов кардиохирургического профиля (кардиологические бригады) в 2007 и 2008 годах для подготовки и переподготовки специалистов кардиохирургического профиля на базе существующих кардиохирургических клиник, а также доукомплектования в 2007 году районных и городских поликлиник 300 кардиологами.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снижены показатели смертности населения от болезней системы кровообращения с 535,0 на 100 тыс. населения в 2005 году до 524,3 в 2007 году, до 497,6 в 2008 году, до 470,8 в 2009 году и 454,7 на 100 тыс. населения в 2010 году.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8. План мероприятий по реализации Программы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8 с изменением, внесенным постановлением Правительства Республики Казахстан от 14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53"/>
        <w:gridCol w:w="1933"/>
        <w:gridCol w:w="1853"/>
        <w:gridCol w:w="2473"/>
        <w:gridCol w:w="2193"/>
        <w:gridCol w:w="21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шения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ные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нители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зации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Источник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рования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Развитие и совершенствование организационной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структуры кардиологической и кардиохирургической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помощи в Республике Казахстан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ТЭО, ПСД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начать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7650000,0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Дооснастить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академия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Марата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необ-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комплектующи-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для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по стен-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артерий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710394,0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760122,0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Дооснастить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болезней" 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необходи-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мым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лечеб-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кардиологи-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190000,0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Открыть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оснащением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 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1290000,0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Открыть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дис-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пансеров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оснащением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 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1380300,0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Открыть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дис-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пансеров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оснащением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Манги-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РК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1380300,0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Доукомплек-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кардиологами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336255,0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112085,0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Внедрение эффективных методов профилактики,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ранней диагностики, лечения и реабилитации больных с БСК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БСК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льготных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с 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ИБС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4848110,0 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1508013,0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1613574,0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1726523,0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населением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сляции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о факто-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рах, приводя-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к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тию БСК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(ожирение,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активность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Подготовка и повышение квалификации специалистов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кардиохирургического профиля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алистов 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профиля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500638,0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бригады)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кардио-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профиля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сущес-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твующих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клиник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85539,0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Источники предполагаемых расходов по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Источники с изменением, внесенным постановлением Правительства Республики Казахстан от 14 января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2173"/>
        <w:gridCol w:w="2273"/>
        <w:gridCol w:w="2093"/>
        <w:gridCol w:w="2573"/>
      </w:tblGrid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предполагаемых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(тыс.тенге)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год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год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5844599,0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6277733,0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9840422,0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21962754,0 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1725659,0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1838608,0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3564267,0 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5844599,0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8003392,0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11679030,0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25527021,0 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расходов по мероприятиям, финансируемым за счет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бюджета на 2007-2009 годы, будут определяться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(уточняться) в соответствии с Законом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бюджете" на соответствующий финансовый год.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