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a397" w14:textId="c3ba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марта 2005 года N 214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2007 года N 110. Утратило силу постановлением Правительства Республики Казахстан от 15 апреля 2008 года N 339.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14 февраля 2007 года N 110 утратило силу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марта 2005 года N 214 "Об утверждении лимитов штатной численности государственных учреждений, подведомственных центральным исполнительным органам Республики 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лимитах </w:t>
      </w:r>
      <w:r>
        <w:rPr>
          <w:rFonts w:ascii="Times New Roman"/>
          <w:b w:val="false"/>
          <w:i w:val="false"/>
          <w:color w:val="000000"/>
          <w:sz w:val="28"/>
        </w:rPr>
        <w:t>
 штатной численности работников государственных учреждений, подведомственных центральным исполнительным органам Республики Казахстан, финансируемых за счет средств республиканского бюджета,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3 "Министерство образования и науки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"Республиканская специализированная физико-математическая средняя школа-интернат имени О. Жаутыкова для одаренных детей 104" цифры "104" заменить цифрами "109";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"Республиканская специализированная с углубленным изучением казахского языка и литературы средняя школа-интернат для одаренных детей 120" цифры "120" заменить цифрами "121".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