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e6b8" w14:textId="b51e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15 октября 2005 года N 1036 и от 14 августа 2006 года N 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2007 года № 114.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цен на нефтепродукты на внутреннем рынке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N 1036 "О взимании таможенных пошлин при вывозе с таможенной территории Республики Казахстан товаров, выработанных из нефти" (САПП Республики Казахстан, 2005 г., N 38, ст. 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"Классификация товара по ТН ВЭД":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"2710 19 310 0 - 2710 19 490 0" заменить цифрами "2710 19 310 0 - 2710 19 490 0***";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"2710 19 610 0 - 2710 19 690 0" заменить цифрами "2710 19 610 0 - 2710 19 690 0****";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 кроме кодов ТН ВЭД 2710 19 410 0 - 2710 19 490 0 в период с 15 февраля по 15 октября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"**** кроме периода с 15 апреля по 15 августа ежегодно";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(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Республики Казахстан от 28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официального опубликования).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2007 года N 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Таможенному тарифу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Ставки вывозных таможенных пошлин,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применяемых на временной основе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 решениями Правительства Республики Казахстан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2653"/>
        <w:gridCol w:w="933"/>
        <w:gridCol w:w="2693"/>
        <w:gridCol w:w="233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в евро)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2710 19 490 0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дистилляты: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газойли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(дизельное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1 000 кг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19 610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2710 19 690 0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дистилляты: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(мазут)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1 000 кг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