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f3e8" w14:textId="b2ef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2002 года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2007 года № 118. Утратило силу постановлением Правительства Республики Казахстан от 29 августа 2016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марта 2002 года N 357 "О назначении Национального координатора от Республики Казахстан по программе TACIS"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"Палымбетова Болата Абылкасымовича" заменить словами "Супруна Виктора Васильевича".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