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1826" w14:textId="3a718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февраля 2007 года N 133. Утратило силу постановлением Правительства Республики Казахстан от 17 июля 2023 года № 602.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ff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изменение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февраля 2001 года N 290 "О мерах по организации эффективного управления и контроля за деятельностью некоторых акционерных обществ и республиканских государственных предприятий" (САПП Республики Казахстан, 2001 г., N 8, ст. 85):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некоторых акционерных обществ и республиканских государственных предприятий: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АО "Национальная компания "Казкосмос";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29.04.2009 N 598;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РК от 26.07.2007 N 633 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