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39df" w14:textId="7bc3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2007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"Об охране, воспроизводстве и использовании животного мира"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вылова рыбы и других водных животных в рыбохозяйственных водоемах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 в установленном законодательством порядке распределение квот вылова рыбы и других водных животных в рыбохозяйственных водоемах на 2007 год между хозяйствующими субъектами на основании утвержденных лимитов.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 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февраля 2007 года N 142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вылова рыбы и других водных животных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рыбохозяйственных водоемах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Лимиты с изменениями, внесенными постановлением Правительства РК от 13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Балхаш и дельта реки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053"/>
        <w:gridCol w:w="4253"/>
      </w:tblGrid>
      <w:tr>
        <w:trPr>
          <w:trHeight w:val="45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 реки Или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Алакольская система озер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033"/>
        <w:gridCol w:w="2473"/>
        <w:gridCol w:w="2893"/>
      </w:tblGrid>
      <w:tr>
        <w:trPr>
          <w:trHeight w:val="45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Кошкарколь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Капшагайское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Аральское море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Камбала-глосса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 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Шардаринское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299,1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малочисленных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(чехонь, шемая,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Бухтарминское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Зайсан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Шульбинское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Иртыш в пределах 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4533"/>
      </w:tblGrid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45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Канал имени К. Сатпаева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053"/>
        <w:gridCol w:w="4253"/>
      </w:tblGrid>
      <w:tr>
        <w:trPr>
          <w:trHeight w:val="45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Водоемы-охладители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 - 1,2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Урало-Каспийский бассейн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453"/>
        <w:gridCol w:w="2033"/>
        <w:gridCol w:w="1433"/>
        <w:gridCol w:w="2233"/>
        <w:gridCol w:w="1773"/>
        <w:gridCol w:w="1673"/>
      </w:tblGrid>
      <w:tr>
        <w:trPr>
          <w:trHeight w:val="9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вылова рыбы и других водных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рыбохозяйственных водоемах (в тоннах)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Урал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 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16,0***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туводные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култучные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Долгинская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Акмолинская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373"/>
        <w:gridCol w:w="1353"/>
        <w:gridCol w:w="1553"/>
        <w:gridCol w:w="1013"/>
        <w:gridCol w:w="1333"/>
        <w:gridCol w:w="1213"/>
      </w:tblGrid>
      <w:tr>
        <w:trPr>
          <w:trHeight w:val="9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Коржынколь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Жукей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Жарлыколь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водоемы**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33"/>
        <w:gridCol w:w="1413"/>
        <w:gridCol w:w="1273"/>
        <w:gridCol w:w="14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Актюбинская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533"/>
        <w:gridCol w:w="1273"/>
        <w:gridCol w:w="1373"/>
        <w:gridCol w:w="1313"/>
        <w:gridCol w:w="1173"/>
        <w:gridCol w:w="1113"/>
        <w:gridCol w:w="1613"/>
      </w:tblGrid>
      <w:tr>
        <w:trPr>
          <w:trHeight w:val="9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Сазда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Сорколь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Кутиколь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553"/>
        <w:gridCol w:w="1333"/>
        <w:gridCol w:w="1013"/>
        <w:gridCol w:w="11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Восточно-Казахстанская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1353"/>
        <w:gridCol w:w="873"/>
        <w:gridCol w:w="1213"/>
        <w:gridCol w:w="1373"/>
        <w:gridCol w:w="1133"/>
        <w:gridCol w:w="1393"/>
        <w:gridCol w:w="1513"/>
      </w:tblGrid>
      <w:tr>
        <w:trPr>
          <w:trHeight w:val="9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</w:tr>
      <w:tr>
        <w:trPr>
          <w:trHeight w:val="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Жамбылская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413"/>
        <w:gridCol w:w="1113"/>
        <w:gridCol w:w="1173"/>
        <w:gridCol w:w="1033"/>
        <w:gridCol w:w="1233"/>
        <w:gridCol w:w="1273"/>
        <w:gridCol w:w="973"/>
        <w:gridCol w:w="1033"/>
      </w:tblGrid>
      <w:tr>
        <w:trPr>
          <w:trHeight w:val="90" w:hRule="atLeast"/>
        </w:trPr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Ташуткуль-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Камкалы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Камкалы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Бииликоль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Шу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Асса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Талас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
</w:t>
            </w:r>
          </w:p>
        </w:tc>
      </w:tr>
      <w:tr>
        <w:trPr>
          <w:trHeight w:val="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53"/>
        <w:gridCol w:w="1273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253"/>
        <w:gridCol w:w="1193"/>
        <w:gridCol w:w="1213"/>
        <w:gridCol w:w="953"/>
        <w:gridCol w:w="1113"/>
        <w:gridCol w:w="1353"/>
        <w:gridCol w:w="1055"/>
        <w:gridCol w:w="1473"/>
      </w:tblGrid>
      <w:tr>
        <w:trPr>
          <w:trHeight w:val="9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хонь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Дунгулюк-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 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Едильсор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Сарышаганак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Данеля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Данеля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Вильная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Бирказан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Чигрин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Малый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378,096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47,311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154,332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73"/>
        <w:gridCol w:w="1293"/>
        <w:gridCol w:w="1333"/>
        <w:gridCol w:w="1333"/>
        <w:gridCol w:w="1353"/>
        <w:gridCol w:w="1073"/>
        <w:gridCol w:w="1693"/>
      </w:tblGrid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0,474
</w:t>
            </w:r>
          </w:p>
        </w:tc>
      </w:tr>
      <w:tr>
        <w:trPr>
          <w:trHeight w:val="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13,235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71,686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Карагандинская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473"/>
        <w:gridCol w:w="1353"/>
        <w:gridCol w:w="1373"/>
        <w:gridCol w:w="793"/>
        <w:gridCol w:w="1193"/>
        <w:gridCol w:w="1053"/>
        <w:gridCol w:w="1273"/>
        <w:gridCol w:w="1013"/>
      </w:tblGrid>
      <w:tr>
        <w:trPr>
          <w:trHeight w:val="465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</w:p>
        </w:tc>
      </w:tr>
      <w:tr>
        <w:trPr>
          <w:trHeight w:val="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Шишовская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Дерипсал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2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Токсумак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Ботакара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Койбас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5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км)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(Бухар-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водоемы**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84,735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922"/>
        <w:gridCol w:w="1233"/>
        <w:gridCol w:w="1133"/>
        <w:gridCol w:w="1513"/>
        <w:gridCol w:w="1613"/>
        <w:gridCol w:w="1153"/>
        <w:gridCol w:w="788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</w:tr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138,212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38,475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Костанайская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1173"/>
        <w:gridCol w:w="1253"/>
        <w:gridCol w:w="788"/>
        <w:gridCol w:w="1193"/>
        <w:gridCol w:w="953"/>
        <w:gridCol w:w="1053"/>
        <w:gridCol w:w="973"/>
        <w:gridCol w:w="1233"/>
        <w:gridCol w:w="1013"/>
        <w:gridCol w:w="993"/>
      </w:tblGrid>
      <w:tr>
        <w:trPr>
          <w:trHeight w:val="9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Шумекты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Санкебай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Убаган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Жулжурган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(Джангель-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(Джангель-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(Джангель-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Улькенкопа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(Карабалык-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(Карасуский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Тонтыгер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Колесниково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400)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Кокбекты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Кунайжар-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(Мокрое)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(Мендыка-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Босщаколь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(Лебяжье)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Итсары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513)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Куренное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водоемы**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Кызылординская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473"/>
        <w:gridCol w:w="1353"/>
        <w:gridCol w:w="1033"/>
        <w:gridCol w:w="1293"/>
        <w:gridCol w:w="1113"/>
        <w:gridCol w:w="1273"/>
        <w:gridCol w:w="1833"/>
        <w:gridCol w:w="1373"/>
      </w:tblGrid>
      <w:tr>
        <w:trPr>
          <w:trHeight w:val="9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лобик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Тущи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233"/>
        <w:gridCol w:w="1133"/>
        <w:gridCol w:w="1133"/>
        <w:gridCol w:w="1593"/>
        <w:gridCol w:w="1073"/>
        <w:gridCol w:w="1253"/>
      </w:tblGrid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393"/>
        <w:gridCol w:w="973"/>
        <w:gridCol w:w="813"/>
        <w:gridCol w:w="973"/>
        <w:gridCol w:w="1073"/>
        <w:gridCol w:w="1213"/>
        <w:gridCol w:w="933"/>
        <w:gridCol w:w="773"/>
        <w:gridCol w:w="1053"/>
        <w:gridCol w:w="973"/>
        <w:gridCol w:w="853"/>
      </w:tblGrid>
      <w:tr>
        <w:trPr>
          <w:trHeight w:val="9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</w:tr>
      <w:tr>
        <w:trPr>
          <w:trHeight w:val="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Северо-Казахстанская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413"/>
        <w:gridCol w:w="1033"/>
        <w:gridCol w:w="793"/>
        <w:gridCol w:w="993"/>
        <w:gridCol w:w="1033"/>
        <w:gridCol w:w="1053"/>
        <w:gridCol w:w="1153"/>
        <w:gridCol w:w="1353"/>
      </w:tblGrid>
      <w:tr>
        <w:trPr>
          <w:trHeight w:val="9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Арлагуль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Жангизтау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тау"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Кендыкты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(Казанка)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(Налоби-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Серьгино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Якуш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Биксеит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Кумдыколь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поймен-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водоемами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водоемы**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Южно-Казахстанская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413"/>
        <w:gridCol w:w="933"/>
        <w:gridCol w:w="1293"/>
        <w:gridCol w:w="1193"/>
        <w:gridCol w:w="853"/>
        <w:gridCol w:w="1233"/>
        <w:gridCol w:w="1173"/>
        <w:gridCol w:w="953"/>
      </w:tblGrid>
      <w:tr>
        <w:trPr>
          <w:trHeight w:val="9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хонь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112,941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Акжайкын-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Казоты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6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водоемами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3"/>
        <w:gridCol w:w="753"/>
        <w:gridCol w:w="922"/>
        <w:gridCol w:w="1173"/>
        <w:gridCol w:w="1413"/>
        <w:gridCol w:w="1193"/>
        <w:gridCol w:w="1193"/>
        <w:gridCol w:w="1333"/>
        <w:gridCol w:w="1073"/>
      </w:tblGrid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18,617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29,254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40,075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13,564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28,264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20,917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29,854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 на вылов рыбы и других водных животных в научных целях в рамках государственного заказа устанавливается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вылов осуществляется на основании договора на рыболовство по форме, утвержденной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распределение квот вылова осетровых в море и шип в реке Урал для проведения научных исследований производится уполномоченным органом в разрезе каждой научной темы.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