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c03f" w14:textId="a38c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амнистии в связи с легализацией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2007 года N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амнистии в связи с легализацией имущества".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акты Республики Казахстан по вопросам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амнистии в связи с легализацией имущества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2006 г. "Об амнистии в связи с легализацией имущества" (Ведомости Парламента Республики Казахстан, 2006 г., N 12, ст. 78; 2006 г., N 19-20, ст. 119):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преамбуле слова "и административных правонарушений" заменить словами ", административных правонарушений и дисциплинарных проступков":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слово "апреля" заменить словом "августа";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слово "июля" заменить словом "ноября";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части второй пункта 7 статьи 7 и в части второй пункта 5 статьи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административных правонарушений" заменить словами ", административных правонарушений и дисциплинарных проступков";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 и 14" заменить цифрами "13, 14 и 14-1";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14 после цифр "357-2" дополнить цифрами ", 532";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14-1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14-1. Освобождение лиц, занимающих государственную должность,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легализовавших имущество, от дисциплинарной ответственности"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занимающие государственную должность, легализовавшие имущество, освобождаются от дисциплинарной ответственности за совершение действий, указанных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 </w:t>
      </w:r>
      <w:r>
        <w:rPr>
          <w:rFonts w:ascii="Times New Roman"/>
          <w:b w:val="false"/>
          <w:i w:val="false"/>
          <w:color w:val="000000"/>
          <w:sz w:val="28"/>
        </w:rPr>
        <w:t>
 статьи 9 Закона Республики Казахстан "О борьбе с коррупцией";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16 слова "и прекращает свое действие 1 июля 2007 года"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2006 г. "О внесении дополнений в некоторые законодательные акты Республики Казахстан по вопросам амнистии в связи с легализацией имущества" (Ведомости Парламента Республики Казахстан, 2006 г., N 12, ст. 79; 2006 г., N 19-20, ст. 119):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2 слова "и прекращает свое действие 1 июля 2007 года"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