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0ce7" w14:textId="9080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ноября 2006 года N 1148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2007 года N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2006 года N 1148 "О некоторых вопросах создания Международных центров приграничного сотрудничества с Кыргызской Республикой"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"Школьника Владимира Сергеевича" заменить словами "Оразбакова Галыма Избасаровича".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