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535ec" w14:textId="be535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выделении средств из чрезвычайного резерва Правительства Республики Казахстан и внесении дополнения и изменений в постановление Правительства Республики Казахстан от 14 декабря 2006 года N 1204</w:t>
      </w:r>
    </w:p>
    <w:p>
      <w:pPr>
        <w:spacing w:after="0"/>
        <w:ind w:left="0"/>
        <w:jc w:val="both"/>
      </w:pPr>
      <w:r>
        <w:rPr>
          <w:rFonts w:ascii="Times New Roman"/>
          <w:b w:val="false"/>
          <w:i w:val="false"/>
          <w:color w:val="000000"/>
          <w:sz w:val="28"/>
        </w:rPr>
        <w:t>Постановление Правительства Республики Казахстан от 15 марта 2007 года N 195</w:t>
      </w:r>
    </w:p>
    <w:p>
      <w:pPr>
        <w:spacing w:after="0"/>
        <w:ind w:left="0"/>
        <w:jc w:val="both"/>
      </w:pPr>
      <w:r>
        <w:rPr>
          <w:rFonts w:ascii="Times New Roman"/>
          <w:b w:val="false"/>
          <w:i w:val="false"/>
          <w:color w:val="000000"/>
          <w:sz w:val="28"/>
        </w:rPr>
        <w:t>
</w:t>
      </w:r>
      <w:r>
        <w:rPr>
          <w:rFonts w:ascii="Times New Roman"/>
          <w:b w:val="false"/>
          <w:i w:val="false"/>
          <w:color w:val="000000"/>
          <w:sz w:val="28"/>
        </w:rPr>
        <w:t>
      Для ликвидации последствий прорыва береговых защитных дамб на реке Сырдарье в Кызылординской области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Выделить Министерству по чрезвычайным ситуациям Республики Казахстан из чрезвычайного резерва Правительства Республики Казахстан, предусмотренного в республиканском бюджете на 2007 год на ликвидацию чрезвычайных ситуаций природного и техногенного характера, целевые трансферты в общей сумме 678881000 (шестьсот семьдесят восемь миллионов восемьсот восемьдесят одна тысяча) тенге для выделения акиму Кызылординской области на ликвидацию последствий стихийного бедствия.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с изменениями, внесенными постановлением Правительства РК от 24 ноября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Установить, что указанные средства выделяются:
</w:t>
      </w:r>
      <w:r>
        <w:br/>
      </w:r>
      <w:r>
        <w:rPr>
          <w:rFonts w:ascii="Times New Roman"/>
          <w:b w:val="false"/>
          <w:i w:val="false"/>
          <w:color w:val="000000"/>
          <w:sz w:val="28"/>
        </w:rPr>
        <w:t>
      64681000 (шестьдесят четыре миллиона шестьсот восемьдесят одна тысяча)
</w:t>
      </w:r>
      <w:r>
        <w:br/>
      </w:r>
      <w:r>
        <w:rPr>
          <w:rFonts w:ascii="Times New Roman"/>
          <w:b w:val="false"/>
          <w:i w:val="false"/>
          <w:color w:val="000000"/>
          <w:sz w:val="28"/>
        </w:rPr>
        <w:t>
      71000000 (семьдесят один миллион) тенге - на мероприятия по осуществлению взрывных работ, эвакуации пострадавшего населения, материально-техническому оснащению транспортом, средствами связи, горюче-смазочными материалами, питание участников эвакуационных работ;
</w:t>
      </w:r>
      <w:r>
        <w:br/>
      </w:r>
      <w:r>
        <w:rPr>
          <w:rFonts w:ascii="Times New Roman"/>
          <w:b w:val="false"/>
          <w:i w:val="false"/>
          <w:color w:val="000000"/>
          <w:sz w:val="28"/>
        </w:rPr>
        <w:t>
      543200000 (пятьсот сорок три миллиона двести тысяч).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 с изменениями, внесенными постановлением Правительства РК от 24 ноября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Внести в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14 декабря 2006 года N 1204 "О реализации Закона Республики Казахстан "О республиканском бюджете на 2007 год" следующие дополнение и изменения:
</w:t>
      </w:r>
      <w:r>
        <w:br/>
      </w:r>
      <w:r>
        <w:rPr>
          <w:rFonts w:ascii="Times New Roman"/>
          <w:b w:val="false"/>
          <w:i w:val="false"/>
          <w:color w:val="000000"/>
          <w:sz w:val="28"/>
        </w:rPr>
        <w:t>
      в 
</w:t>
      </w:r>
      <w:r>
        <w:rPr>
          <w:rFonts w:ascii="Times New Roman"/>
          <w:b w:val="false"/>
          <w:i w:val="false"/>
          <w:color w:val="000000"/>
          <w:sz w:val="28"/>
        </w:rPr>
        <w:t xml:space="preserve"> приложении 1 </w:t>
      </w:r>
      <w:r>
        <w:rPr>
          <w:rFonts w:ascii="Times New Roman"/>
          <w:b w:val="false"/>
          <w:i w:val="false"/>
          <w:color w:val="000000"/>
          <w:sz w:val="28"/>
        </w:rPr>
        <w:t>
 к указанному постановлению:
</w:t>
      </w:r>
      <w:r>
        <w:br/>
      </w:r>
      <w:r>
        <w:rPr>
          <w:rFonts w:ascii="Times New Roman"/>
          <w:b w:val="false"/>
          <w:i w:val="false"/>
          <w:color w:val="000000"/>
          <w:sz w:val="28"/>
        </w:rPr>
        <w:t>
      в разделе II "Затраты":
</w:t>
      </w:r>
      <w:r>
        <w:br/>
      </w:r>
      <w:r>
        <w:rPr>
          <w:rFonts w:ascii="Times New Roman"/>
          <w:b w:val="false"/>
          <w:i w:val="false"/>
          <w:color w:val="000000"/>
          <w:sz w:val="28"/>
        </w:rPr>
        <w:t>
      в функциональной группе 02 "Оборона":
</w:t>
      </w:r>
      <w:r>
        <w:br/>
      </w:r>
      <w:r>
        <w:rPr>
          <w:rFonts w:ascii="Times New Roman"/>
          <w:b w:val="false"/>
          <w:i w:val="false"/>
          <w:color w:val="000000"/>
          <w:sz w:val="28"/>
        </w:rPr>
        <w:t>
      по администратору 202 "Министерство по чрезвычайным ситуациям Республики Казахстан" дополнить программой следующего содержания:
</w:t>
      </w:r>
      <w:r>
        <w:br/>
      </w:r>
      <w:r>
        <w:rPr>
          <w:rFonts w:ascii="Times New Roman"/>
          <w:b w:val="false"/>
          <w:i w:val="false"/>
          <w:color w:val="000000"/>
          <w:sz w:val="28"/>
        </w:rPr>
        <w:t>
      "100 Проведение мероприятий за счет чрезвычайного резерва Правительства Республики Казахстан";
</w:t>
      </w:r>
      <w:r>
        <w:br/>
      </w:r>
      <w:r>
        <w:rPr>
          <w:rFonts w:ascii="Times New Roman"/>
          <w:b w:val="false"/>
          <w:i w:val="false"/>
          <w:color w:val="000000"/>
          <w:sz w:val="28"/>
        </w:rPr>
        <w:t>
      в функциональной группе 02 "Оборона", в подфункции 02 "Организация работы по чрезвычайным ситуациям", по администратору 202 "Министерство по чрезвычайным ситуациям Республики Казахстан" затраты по программе 100 "Проведение мероприятий за счет чрезвычайного резерва Правительства Республики Казахстан" увеличить на сумму 927200000 (девятьсот двадцать семь миллионов двести тысяч) тенге;
</w:t>
      </w:r>
      <w:r>
        <w:br/>
      </w:r>
      <w:r>
        <w:rPr>
          <w:rFonts w:ascii="Times New Roman"/>
          <w:b w:val="false"/>
          <w:i w:val="false"/>
          <w:color w:val="000000"/>
          <w:sz w:val="28"/>
        </w:rPr>
        <w:t>
      в функциональной группе 13 "Прочие", в подфункции 09 "Прочие" , по администратору 217 "Министерство финансов Республики Казахстан", в программе 010 "Резерв Правительства Республики Казахстан", в подпрограмме 100 "Чрезвычайный резерв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 затраты уменьшить на сумму 927200000 (девятьсот двадцать семь миллионов двести тысяч)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4. Министерству финансов Республики Казахстан в установленном законодательством порядке обеспечить контроль за целевым использованием выделенных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5. Акиму Кызылординской области в срок до 10 января 2008 года представить в Министерство по чрезвычайным ситуациям Республики Казахстан отчет по целевому использованию выделенных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6. Настоящее постановление вводится в действие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