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9c49" w14:textId="59a9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сентября 2006 года N 903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2007 года N 207. Утратило силу постановлением Правительства Республики Казахстан от 7 августа 2017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сентября 2006 года N 903 "Об образовании Межведомственной комиссии Республики Казахстан по вопросам торговой политики и участия в международных экономических организациях"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состав Межведомственной комиссии Республики Казахстан по вопросам торговой политики и участия в международных экономических организациях,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Мусина                   - Заместителя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Аслана Еспулаевича         Республики Казахстан -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экономики и бюджетного планирования,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Оразбакова               - Министра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Галыма Избасаровича       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заместителем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Арифханова               - вице-министра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Айдара Абдразаховича       защиты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Ергожина                 - вице-министра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Даулета Едиловича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Куришбаева               - вице-министра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Ахылбека Кажигуловича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Нусупову                 - вице-министра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Асем Бековну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Супруна                  - вице-министра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Виктора Васильевича       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Абдишева                 - заместителя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Бауыржана Туйтеевича       таможенного контроля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финансов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состава: Масимова Карима Кажимкановича, Школьника Владимира Сергеевича, Аканова Айкана Акановича, Мусину Лилию Сакеновну, Палымбетова Болата Абылкасымовича, Смаилова Алихана Асхановича, Умбеталиева Мади Тохтаровича, Мамбеталина Алихана Есенгосовича.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