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9806" w14:textId="db19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23 декабря 2006 года N 1276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2007 года N 208. Утратило силу постановлением Правительства Республики Казахстан от 18 июля 2007 года N 606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19 марта 2007 года N 208 утратило силу постановлением Правительства Республики Казахстан от 18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декабря 2006 года N 1276 "Об утверждений квалификационных требований, предъявляемых при лицензировании деятельности по организации строительства жилых зданий за счет привлечения денег физических и юридических лиц для долевого участия в жилищном строительстве" (САПП Республики Казахстан, 2006 г., N 49, ст. 527)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требованиях </w:t>
      </w:r>
      <w:r>
        <w:rPr>
          <w:rFonts w:ascii="Times New Roman"/>
          <w:b w:val="false"/>
          <w:i w:val="false"/>
          <w:color w:val="000000"/>
          <w:sz w:val="28"/>
        </w:rPr>
        <w:t>
, предъявляемых при лицензировании деятельности по организации строительства жилых зданий за счет привлечения денег физических и юридических лиц для долевого участия в жилищном строительстве,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 слова "предполагаемого привлечения денег физических и юридических лиц для долевого участия в жилищном строительстве" заменить словами "привлеченных денег по неисполненным договорам долевого участия в жилищном строительстве, в случае наличия таких договоров на момент получения лицензии";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дополнить словами "у юридического лица, претендующего на получение лицензии и/или у генерального подрядчика".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