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c75b" w14:textId="5f2c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"Казахстанский институт метрологии консалтинг" Республиканского государственного предприятия на праве хозяйственного ведения "Казахстанский институт метрологии (КазИнМетр)" Комитета по техническому регулированию и метрологии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2007 года N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дочернее государственное предприятие "Казахстанский институт метрологии консалтинг" Республиканского государственного предприятия на праве хозяйственного ведения "Казахстанский институт метрологии (КазИнМетр)" Комитета по техническому регулированию и метрологии Министерства индустрии и торговли Республики Казахстан путем преобразования в товарищество с ограниченной ответственностью "Казметконсалтинг" (далее - товарищество)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права владения и пользования государственной долей участия товарищества Комитету по техническому регулированию и метрологии Министерства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Комитетом по техническому регулированию и метрологии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товарищества, определив основным предметом его деятельности консалтинг, обучение и подготовку персонала в области технического регулирования и метрологии, осуществление экспертной оценки соответствия технической компетентности в области технического регулирования и метрологии;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товарищества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21-87,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"21-87. ТОО "Казметконсалтинг";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индустрии и торговли Республики Казахстан"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техническому регулированию и метрологии 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292-1. ТОО "Казметконсалтинг".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