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2ee1" w14:textId="0402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2007 года N 229.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мая 2006 года N 347 "О составе Совета директоров акционерного общества "Фонд устойчивого развития "Қазына":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"Елемесов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Раушанович             Казахстан"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"Ергожин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Едилович       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"Мынбаев                   - исполняющий обязанности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 директора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"Казахстанский холдинг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государственными активами "Самрук",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независимый директор"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"исполняющий обязанности исполнительного директора" заменить словами "председатель 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"Ахметов                   - председатель Правления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Ныгметулы              юридических лиц "Общенациональный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"Атамекен", независимый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"Мирчев                    - независимый директор";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Васильевич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сентября 2006 года N 873 "О некоторых вопросах деятельности акционерного общества "Фонд устойчивого развития "Қазына":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 и 4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"Палымбетов Болат Абылкасымович - вице-министр экономики и бюджетного планирования Республики Казахстан;"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"Супрун Виктор Васильевич - вице-министр экономики и бюджетного планирования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"Смаилов Алихан Асханович - вице-министр финансов Республики Казахстан;"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"Ергожин Даулет Едилович - вице-министр финансов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сентября 2006 года N 885 "Некоторые вопросы состава Совета директоров акционерного общества "Банк Развития Казахстана":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"Палымбетова Болата Абылкасымовича - вице-министра экономики и бюджетного планирования Республики Казахстан."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"Супруна Виктора Васильевича - вице-министра экономики и бюджетного планирования Республики Казахстан.".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