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c5c0" w14:textId="cc3c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2007 года N 233. Утратило силу постановлением Правительства Республики Казахстан от 27 марта 2017 года № 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140.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изменения,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2007 года N 233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</w:t>
      </w:r>
      <w:r>
        <w:br/>
      </w:r>
      <w:r>
        <w:rPr>
          <w:rFonts w:ascii="Times New Roman"/>
          <w:b/>
          <w:i w:val="false"/>
          <w:color w:val="000000"/>
        </w:rPr>
        <w:t>некоторые решения Правительства Республики Казахстан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1995 года N 1880 "О Комиссии по вопросам международной гуманитарной помощи" (САПП Республики Казахстан, 1995 г., N 41, ст. 512):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Комиссии по вопросам международной гуманитарной помощи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Мусина                     - Заместителя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Аслана Еспулаевича           Республики Казахстан -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экономики и бюджетного планирования,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Сабдалина                  - вице-министра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Аблая Кияловича              Республики Казахстан, заместителем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Арифханова                 - вице-министра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Айдара Абдразаховича        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Омарова                    - вице-министра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Кадыра Токтамысовича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Султанова                  - вице-министра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Бахыта Турлыхановича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Абдымомунова               - вице-министра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Азамата Курманбековича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Машкеева                   - председателя Комитета фармации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Батырбека Аукеновича         Министерства здравоохранения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состава: Масимова Карима Кажимкановича, Куандыкова Болатбека Баяновича, Утеулину Хафизу Мухтаровну, Пак Ларису Юн-Боевну, Аканова Айкана Акановича, Смаилова Алихана Асхановича, Умбеталиева Мади Тохтаровича.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Утратил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24.12.2008 № 1239.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Утратил силу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Утратил силу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>N 1048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Утратил силу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Утратил силу постановлением Правительства РК от 15.10.2007 N </w:t>
      </w:r>
      <w:r>
        <w:rPr>
          <w:rFonts w:ascii="Times New Roman"/>
          <w:b w:val="false"/>
          <w:i w:val="false"/>
          <w:color w:val="000000"/>
          <w:sz w:val="28"/>
        </w:rPr>
        <w:t>948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