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e312" w14:textId="dc5e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республиканской бюджетной программы 004 "Разработка и экспертиза технико-экономических обоснований республиканских бюджетных инвестиционных проектов (программ)"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2007 года N 265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150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Распределить республиканскую бюджетную программу 004 "Разработка и экспертиза технико-экономических обоснований республиканских бюджетных инвестиционных проектов (программ)" на 2007 год между администраторами бюджетных программ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2007 года N 265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в редакции постановления Правительства РК от 19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968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Приложение с изменениями, внесенными постановлением Правительства РК от 2 ноября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1030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Распределение республиканской бюджетной программы 004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"Разработка и экспертиза технико-экономических обоснований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республиканских бюджетных инвестиционных проектов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(программ)" на 2007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753"/>
        <w:gridCol w:w="31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социальной защиты населения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адаптации и интеграции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в городе Актау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коммуникаций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"Жезказган-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Петропавловск" через город Аркалык,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моста через реку Бала-Терсакан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значения "Западная Европа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Западный Китай"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309 100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кардиохирургического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коек в городе Астане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кардиохирургического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в городе Алматы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отдельного спасательного батальона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городе Макинске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1 808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Защитные сооружения на реке Хоргос 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центра приграничного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(МЦПС) и зданий 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"Коргас"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(секретно)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7-2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(секретно)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Центра космической индустрии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комплексе "Байконур"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второй нитки Кокшетауского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промводопровода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37 651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делам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Административно-учебный комплекс 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при Президенте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секретно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