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be7c" w14:textId="f0bb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государственной стипендии в области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2007 года N 266. Утратило силу постановлением Правительства Республики Казахстан от 3 октября 2023 года № 854.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03.10.2023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Правительства РК от 12.01.2023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12.01.2023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присуждения государственной стипендии в области культуры.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12.01.2023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поcлe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апреля 2007 года N 266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присуждения государственной стипендии в области культуры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- в редакции постановления Правительства РК от 12.01.2023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- в редакции постановления Правительства РК от 05.03.2013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государственной стипендии в области культуры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культуре",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2000 года № 369 "Об учреждении государственной стипендии в области культуры" и определяют порядок присуждения государственных стипендий в области культуры.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12.01.2023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Ежегодно в целях государственной поддержки творческих работников и работников культуры, удостоенных почетных званий и государственных наград Республики Казахстан, а также особо одаренных молодых творческих работников присуждается государственная стипендия в области культуры (далее – государственная стипендия).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12.01.2023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 соискание государственной стипендии претендуют граждане Республики Казахстан: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государственные награды Республики Казахстан, почетные звания народного писателя, народного артиста, народного художника, Қазақстанның еңбек сіңірген қайраткері (Заслуженный деятель Казахстана) или являющиеся лауреатами государственной премии в области литературы и искусства, международных и республиканских конкурсов, фестивалей и выставок;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обладающие творческим потенциалом для развития казахстанской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02.12.2016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Государственная стипендия присуждается Президентом Республики Казахстан по представлению Правительства Республики Казахстан на основании решения Комиссии по присуждению государственных стипендий (далее – Комиссия), специально созданной при уполномоченном органе в области культуры (далее – уполномоченный орган).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представителей уполномоченного органа и творческих союзов, исполняющих свои обязанности на общественных началах.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уполномоченного органа.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должно составлять нечетное число и быть не менее семи человек.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а в случае его отсутствия заместитель председателя.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Объявление о приеме документов на соискание государственной стипендии размещается на интернет-ресурсе уполномоченного органа не позднее, чем за два месяца до начала срока приема документов.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02.12.2016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Творческие союзы и организации культуры, деятельность которых не противоречит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направляют в уполномоченный орган следующие документы: ходатайство и творческую характеристику на соискателя государственной стипендии в срок до первого августа текущего года в бумажном или электронном виде.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и регистрирует в однодневный срок поступившие документы на соискателя государственной стипендии и представляет на рассмотрение Комиссии. Заседание Комиссии проводится не позднее пятого сентября текущего года.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об утверждении кандидатуры на присуждение государственной стипендии принимается на заседании Комиссии открытым голосованием простым большинством голосов. В случае равенства голосов, принятым считается решение, за которое проголосовал председатель. Заседание считается правомочным, если на нем присутствует более двух третей членов Комиссии.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(далее – протокол) и подписывается присутствующими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вносит в Правительство Республики Казахстан проект акта Президента Республики Казахстан о присуждении государственной стипендии на соответствующий год с приложением копии протокола не позднее первого октября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рассматривает проект акта Президента Республики Казахстан о присуждении государственной стипендии на соответствующий год и вносит в Администрацию Президента Республики Казахстан не позднее первого ноября текущего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02.12.2016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апреля 2007 года N 266 </w:t>
            </w:r>
          </w:p>
        </w:tc>
      </w:tr>
    </w:tbl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29 мая 2000 года N 812 "О государственной стипендии видным деятелям литературы и искусства Казахстана" (САПП Республики Казахстан, 2000 г., N 24, ст. 288).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30 октября 2001 года N 1376 "О внесении изменений в постановление Правительства Республики Казахстан от 29 мая 2000 года N 812" (САПП Республики Казахстан, 2001 г., N 36-37, ст. 482).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1) пункта 1 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31 декабря 2003 года N 1370 "О внесении изменений в постановления Правительства Республики Казахстан от 29 мая 2000 года N 812 и от 21 октября 2000 года N 1577" (САПП Республики Казахстан, 2003 г., N 49, ст. 567).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 изменений и дополнений, которые вносятся в некоторые решения Правительства Республики Казахстан, утвержденных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28 февраля 2005 года N 173 "О внесении изменений и дополнений в некоторые решения Правительства Республики Казахстан" (САПП Республики Казахстан, 2005 г., N 9, ст. 94).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4 изменений, которые вносятся в некоторые решения Правительства Республики Казахстан, утвержденных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27 июня 2006 года N 588 "О внесении изменений в некоторые решения Правительства Республики Казахстан" (САПП Республики Казахстан, 2006 г., N 23, ст. 236).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