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ea48" w14:textId="96ae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приграничной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2007 года N 272. Утратило силу постановлением Правительства Республики Казахстан от 15 августа 2023 года № 678.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15.08.2023 </w:t>
      </w:r>
      <w:r>
        <w:rPr>
          <w:rFonts w:ascii="Times New Roman"/>
          <w:b w:val="false"/>
          <w:i w:val="false"/>
          <w:color w:val="ff0000"/>
          <w:sz w:val="28"/>
        </w:rPr>
        <w:t>№ 678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12 апреля 2004 года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приграничной торговли.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апреля 2007 года N 272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приграничной торговли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приграничной торговли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12 апреля 2004 года "О регулировании торговой деятельности", регулируют правовые отношения в сфере приграничной торговли в Республике Казахстан и определяют порядок осуществления торговой деятельности на приграничной территории Республики Казахстан, если иное не определено международными договорами, ратифицированными Республикой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Приграничная торговля на соответствующей приграничной территории сопредельного государства осуществляется в соответствии с международными договорами, ратифицированными Республикой Казахстан.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распространяются на отношения по обороту отдельных видов товаров, которые регулируются специальными    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международными договорами, ратифицированными Республикой Казахстан.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приграничная торговля - торговая деятельность, осуществляемая субъектами приграничной торговли на приграничной территории Республики Казахстан и соответствующей приграничной территории сопредельного государства;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приграничная территория Республики Казахстан - территория приграничных административно-территориальных единиц Республики Казахстан;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приграничной торговли - физические или юридические лица, осуществляющие в порядке, установленном настоящими Правилами, торговую деятельность на приграничной территории Республики Казахстан и соответствующей приграничной территории сопредельного государства.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данных Правилах применяются термины и понятия, используемые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апреля 2004 года "О регулировании торговой деятельности" (далее - Закон)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апреля 2005 года N 371 "Об утверждении Правил внутренней торговли".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приграничной торговли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приграничных территориях осуществляются виды торговой деятельности,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международными договорами , ратифицированными Республикой Казахстан.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Приграничная торговля осуществляется в отведенных для этого специальных местах (далее - объекты приграничной торговли):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торговых рынках, пунктах общественного питания, расположенных вблизи границы Республики Казахстан с сопредельными государствами;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специальных экономических зонах, расположенных на приграничных территориях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морских и сухих портах, расположенных на приграничных территориях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объектах, определенных в соответствии с международными договорами Республикой Казахстан.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Функционирование объектов приграничной торговли осуществляется с учетом соблюдения правил техники безопасности, требований ветеринарных, санитарно-эпидемиологических, противопожарных и других требований, установленных законодательством Республики Казахстан для соответствующего объекта торговой деятельности.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Субъект приграничной торговли, деятельность которого подлежит лицензированию, представляет потребителям информацию о номере и сроке действия лицензии, а также об органе ее выдавшем.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информация размещается в удобных для ознакомления покупателем местах.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осуществлении приграничной торговли информация о происхождении товаров и их изготовителях доводится до сведения покупателей на государственном и русском языках, и при необходимости на других языках.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Качество, упаковка и маркировка товара, его комплектность и документация, а также условия доставки товара соблюдаются продавцом с учетом требований, установленных законодательством Республики Казахстан, если иное не определено международными договорами, ратифицированными Республикой Казахстан.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Контроль за осуществлением приграничной торговли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соблюдением требований настоящих Правил осуществляется местным исполнительным органом района (города областного значения) в пределах его компетенции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Субъекты приграничной торговли за нарушение настоящих Правил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если иное не определено международными договорами, ратифицированными Республикой Казахстан.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Таможенное регулирование на приграничной территории осуществляется в соответствии с законодательством Республики Казахстан.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