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546f" w14:textId="b075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ноября 2004 года N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2007 года N 280.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N 1237 "Некоторые вопросы Министерства индустрии и торговли Республики Казахстан" (САПП Республики Казахстан, 2004 г., N 47, ст. 586)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10) пункта 6 слова ", по инвестициям",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"Акционерные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2, 3 и 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Акционерное общество "Фонд устойчивого развития "Қазына", город Астана.";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промышленности и научно-технического развития Министерства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"Акционерные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организаций, находящихся в ведении Комитета по инвестициям Министерства индустрии и торговли Республики Казахстан, утвержденный указанным постановлением,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