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c634" w14:textId="9e7c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августа 2006 года N 765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2007 года N 287. Утратило силу постановлением Правительства Республики Казахстан от 28 декабря 2007 года N 1317 (вводится в действие по истечении 30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11 апреля 2007 года N 287 утратило силу постановлением Правительства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августа 2006 года N 765 "О Таможенном тарифе Республики Казахстан" (САПП Республики Казахстан, 2006 г., N 30, ст. 324)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Таможенном тарифе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Ставках таможенных пошлин на товары, ввозимые на территорию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10 000 1 -- свежие   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10 000 9  -- прочие   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10 000 1 -- свежие  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10 000 9  -- прочие  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20 200 1 --- свежие  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20 200 9  --- прочие  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20 200 1 --- свежие 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20 200 9  --- прочие 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20 300 1 --- неразделенные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20 300 9  --- прочие  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20 300 1 --- неразделенные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20 300 9  --- прочие 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20 500 1 --- неразделенные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20 500 9  --- прочие                        -  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20 500 1 --- неразделенные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20 500 9  --- прочие 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20 900 0 -- прочие      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30 000 0  - обваленные                      -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"0201 20 900   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20 900 1  --- свежие 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20 900 9  --- прочие 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30 000    - обваленные: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30 000 1  -- свежие  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30 000 9  -- прочие                      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10 000 1 -- туши            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10 000 9  -- прочие          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10 000 1 -- туши    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10 000 9  -- прочие  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20 100 0 -- "компенсированные" четвертины: -    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20 100   - "компенсированные" четвертины: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20 100 1  --- часть туши, состоящая из   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передней четвертины со всеми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костями и зарезом, с шейной частью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и реберным краем лопаточной части,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отрубленной на уровне десятого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ребра, и задней четвертины со всеми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костями, с бедром и оковалком,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отрубленной на уровне третьего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ребра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20 100 9  --- прочая 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20 300 1 --- неразделенные  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20 300 9  --- прочие         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20 300 1 --- неразделенные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20 300 9  --- прочие 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20 500 1 --- неразделенные  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20 500 9  --- прочие         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20 500 1 --- неразделенные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20 500 9  --- прочие 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20 900 0 -- прочие: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20 900   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20 900 1  --- прочие отруба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20 900 9  --- прочие 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30 100 0 -- передние четвертины, цельные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или разрубленные максимально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пять кусков, причем каждая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четвертина представлена одним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блоком; "компенсированные"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четвертины представлены двумя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блоками, один из которых содержит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переднюю четвертину, цельную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разрубленную максимально на пять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кусков, а другой - заднюю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четвертину,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вырезки, одним куском                   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30 100   -- передние четвертины, цельные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или разрубленные максимально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пять кусков, причем каждая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четвертина представлена одним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блоком; "компенсированные"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четвертины представлены двумя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блоками, один из которых содержит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переднюю четвертину, цельную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разрубленную максимально на пять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кусков, а другой - заднюю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четвертину,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вырезки, одним куском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30 100 1  --- передние четвертины, цельные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или разрубленные максимально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на пять кусков, причем каждая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четвертина представлена одним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блоком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30 100 9  --- прочие 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30 500 0 -- лопатка, шейно-лопаточная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часть и грудинка: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30 500   -- лопатка, шейно-лопаточная часть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и грудинка: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30 500 1  --- лопатка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30 500 9  --- прочие 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30 900 0 -- прочие:                            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30 900   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30 900 1  --- прочее мясо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0202 30 900 9  --- прочее 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11 100 0 --- домашних свиней: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11 100   --- домашних свиней: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11 100 1  ---- свежая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11 100 9  ---- прочая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11 900 0 --- прочие:                         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11 900   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11 900 1  ---- свежие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11 900 9  ---- прочие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12 110 1 ----- окорока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12 110 9  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12 110 1 ----- окорока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12 110 9  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12 190 1 ----- лопатки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12 190 9  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12 190 1 ----- лопатки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12 190 9  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12 900 0 --- прочие:      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12 900   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12 900 1  ---- окорока и отруба из них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12 900 9  ---- прочие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19 110 1 ----- передние края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19 110 9  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19 110 1 ----- передние края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19 110 9  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19 130 1 ----- корейки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19 130 9  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19 130 1 ----- корейки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19 130 9  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19 150 1 ----- грудинки с прослойками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19 150 9  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19 150 1 ----- грудинки с прослойками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19 150 9  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19 550 0 ----- обваленная: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19 550   ----- обваленная: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19 550 1  ------ свежая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19 550 9  ------ прочие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19 590 0 ----- прочая: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19 590   ----- прочая: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19 590 1  ------ свежая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19 590 9  ------ прочая           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19 900 0 --- прочая: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19 900   --- прочая: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19 900 1  ---- свежая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19 900 9  ---- прочая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 мороженая: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21 100 1 ---- туши   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21 100 9  ---- прочие 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21 100 1 ---- туши  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21 100 9  ---- прочие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21 900 0 --- прочие: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21 900   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21 900 1  ---- туши    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21 900 9  ---- прочие            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22 110 1 ----- окорока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22 110 9  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22 110 1 ----- окорока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22 110 9  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22 190 1 ----- лопатки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22 190 9  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22 190 1 ----- лопатки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22 190 9  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22 900 0 --- прочие:       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22 900   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22 900 1  ---- окорока и отруба из них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22 900 9  ---- прочие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29 110 1 ----- передние края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29 110 9  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29 110 1 ----- передние края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29 110 9  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29 130 1 ----- корейки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29 130 9  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29 130 1 ----- корейки 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29 130 9  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29 150 1 ----- грудинки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29 150 9  ----- прочие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29 150 1 ----- грудинки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29 150 9  ----- прочие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29 550 0 ----- обваленная: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29 550   ----- обваленная: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29 550 1  ------ корейки и отруба из них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29 550 9  ------ прочие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29 590 0 ----- прочая: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29 590   ----- прочая: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29 590 1  ------ грудинки с прослойками и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отруба из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29 590 9  ------ прочие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29 900   --- прочая:          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29 900 1 ---- передние края и отруба        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29 900 9  ---- прочие                        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10 000 0 - туши и полутуши ягнят, свежие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или охлажденные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10 000 0 - туши и полутуши ягнят, свежие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или охлажденные                      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21 000 0 -- туши и полутуши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21 000 0 -- туши и полутуши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22 100 0 --- передние четвертины короткого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разруба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22 300 0  --- хребтовые края спинной части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и/или почечные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22 500 0  --- тазобедренные части с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голяшкой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22 900 0  --- прочие         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23 000 0  -- обваленная      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30 000 0  - туши и полутуши ягнят,        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мороженые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22 100 0 --- передние четвертины короткого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разруба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22 300 0  --- хребтовые края спинной части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и/или почечные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22 500 0  --- тазобедренные части с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голяшкой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22 900 0  --- прочие         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23 000 0  -- обваленная                    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30 000 0  - туши и полутуши ягнят,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мороженые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41 000 0 -- туши и полутуши            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41 000 0 -- туши и полутуши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42 100 0 --- передние четвертины короткого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разруба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42 300 0  --- хребтовые края спинной части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и/или почечные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42 500 0  --- тазобедренные части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с голяшкой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42 900 0  --- прочие     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42 100 0 --- передние четвертины короткого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разруба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42 300 0  --- хребтовые края спинной части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и/или почечные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42 500 0  --- тазобедренные части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с голяшкой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42 900 0  --- прочие                        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43 100 0 --- ягнят          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43 900 0  --- прочая  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43 100 0 --- ягнят          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43 900 0  --- прочая            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50 110 0 --- туши и полутуши                -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0204 50 130 0  --- передние четвертины короткого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разруба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50 150 0  --- хребтовые края спинной части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и/или почечные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50 190 0  --- тазобедренные части с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голяшкой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50 110 0 --- туши и полутуши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50 130 0  --- передние четвертины короткого 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разруба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50 150 0  --- хребтовые края спинной части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и/или почечные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50 190 0  --- тазобедренные части с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голяшкой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50 310 0 ---- отруба необваленные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50 390 0  ---- отруба обваленные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50 310 0 ---- отруба необваленные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50 390 0  ---- отруба обваленные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50 510 0 --- туши и полутуши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50 530 0  --- передние четвертины короткого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разруба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50 550 0  --- хребтовые края спинной части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и/или почечные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50 590 0  --- тазобедренные части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с голяшкой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50 510 0 --- туши и полутуши    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50 530 0  --- передние четвертины короткого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разруба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204 50 550 0   --- хребтовые края спинной части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и/или почечные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50 590 0  --- тазобедренные части 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с голяшкой                           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50 710 0 ---- отруба необваленные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50 790 0  ---- отруба обваленные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"0204 50 710 0 ---- отруба необваленные          -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0204 50 790 0  ---- отруба обваленные            -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"0205 00 110 0 -- свежее или охлажденное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00 190 0  -- мороженое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00 900 0  - мясо ослов, мулов или лошаков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"0205 00 110 0 -- свежее или охлажденное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00 190 0  -- мороженое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00 900 0  - мясо ослов, мулов или лошаков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10 910 0 --- печень 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10 950 0  --- толстая диафрагма и тонкая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диафрагма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10 990 0  --- прочие 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10 910 0 --- печень 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10 950 0  --- толстая диафрагма и тонкая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 диафрагма                            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10 990 0  --- прочие 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21 000 0 -- языки                   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21 000 0 -- языки   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22 000 9 --- прочие 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22 000 9 --- прочие 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29 910 0 ---- толстая диафрагма и тонкая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 диафрагма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29 990 0  ---- прочие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29 910 0 ---- толстая диафрагма и тонкая   -  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диафрагма                            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29 990 0  ---- прочие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30 200 9 ---- прочая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30 200 9 ---- прочая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30 300 9 ---- прочие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30 300 9 ---- прочие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30 800 9 --- прочие 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30 800 9 --- прочие 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41 200 9 ---- прочая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41 200 9 ---- прочая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41 800 9 ---- прочие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41 800 9 ---- прочие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49 200 9 ---- прочая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49 200 9 ---- прочая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49 800 9 ---- прочие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49 800 9 ---- прочие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80 910 0 --- лошадей, ослов, мулов и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лошаков  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80 990 0  --- овец и коз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80 910 0 --- лошадей, ослов, мулов и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лошаков                              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80 990 0  --- овец и коз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80 910 0 --- лошадей, ослов, мулов и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лошаков                             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80 990 0  --- овец и коз                    -  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"0206 90 910 0 --- лошадей, ослов, мулов и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лошаков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90 990 0  --- овец и коз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11 100 0 --- ощипанные и полупотрошеные,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 головой и плюснами ног,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как "83 %-ные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цыплята"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11 300 0  --- ощипанные и потрошеные, без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но с шейкой,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сердцем, печенью и мускульным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желудком,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"70 %-ные цыплята"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11 900 0  --- ощипанные и потрошеные, без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 и без шейки,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сердца, печени и мускульного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желудка,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"65 %-ные цыплята",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другой разделке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11 100 0 --- ощипанные и полупотрошеные,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 головой и плюснами ног,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как "83 %-ные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цыплята"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11 300 0  --- ощипанные и потрошеные, без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но с шейкой,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сердцем, печенью и мускульным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желудком,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"70 %-ные цыплята"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11 900 0  --- ощипанные и потрошеные, без   -  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 и без шейки,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сердца, печени и мускульного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желудка,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"65 %-ные цыплята",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другой разделке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12 100 0 --- ощипанные и потрошеные, без   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но с шейкой,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сердцем, печенью и мускульным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желудком,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"70 %-ные цыплята"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12 900 0  --- ощипанные и потрошеные, без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 и без шейки,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сердца, печени и мускульного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желудка,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"65 %-ные цыплята",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другой разделке         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12 100 0 --- ощипанные и потрошеные, без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но с шейкой,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сердцем, печенью и мускульным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желудком,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"70 %-ные цыплята"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12 900 0  --- ощипанные и потрошеные, без   -  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 и без шейки,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сердца, печени и мускульного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желудка,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"65 %-ные цыплята",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другой разделке                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13 100 0 ---- обваленные                   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13 100 0 ---- обваленные            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13 200 0 ----- половины или четвертины 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13 300 0  ----- крылья цельные, с тонким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концом или без 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13 400 0  ----- спинки, шейки, спинки   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вместе с шейкой, гузки и тонкие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концы крыльев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13 500 0  ----- грудки и куски из них   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13 600 0  ----- ножки и куски из них    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13 700 0  ----- прочие                      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13 200 0 ----- половины или четвертины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13 300 0  ----- крылья цельные, с тонким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концом или без него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13 400 0 ----- спинки, шейки, спинки        -  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 вместе с шейкой, гузки и тонкие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концы крыльев                  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13 500 0 ----- грудки и куски из них        -  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13 600 0 ----- ножки и куски из них  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13 700 0 ----- прочие                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13 910 0 ---- печень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13 990 0  ---- прочие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13 910 0 ---- печень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13 990 0  ---- прочие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14 100 0 ---- обваленные                   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14 100 0 ---- обваленные            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14 200 0 ----- половины или четвертины 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14 300 0  ----- крылья цельные, с тонким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концом или без 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14 400 0  ----- спинки, шейки, спинки   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вместе с шейкой, гузки и тонкие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концы крыльев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14 500 0  ----- грудки и куски из них   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14 600 0  ----- ножки и куски из них        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14 700 0  ----- прочие                      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14 200 0 ----- половины или четвертины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14 300 0 ----- крылья цельные, с тонким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 концом или без него 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14 400 0  ----- спинки, шейки, спинки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 вместе с шейкой, гузки и     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тонкие концы крыльев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14 500 0  ----- грудки и куски из них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14 600 0  ----- ножки и куски из них 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14 700 0  ----- прочие               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14 910 0 ---- печень                       -  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14 990 0  ---- прочие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14 910 0 ---- печень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14 990 0  ---- прочие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24 100 0 --- ощипанные и потрошеные, без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но с шейкой,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сердцем, печенью и мускульным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желудком,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"80 %-ные индейки"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24 900 0  --- ощипанные и потрошеные, без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без шейки,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сердца, печени и мускульного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желудка,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"73 %-ные индейки",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другой разделке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24 100 0 --- ощипанные и потрошеные, без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но с шейкой,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сердцем, печенью и мускульным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желудком,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"80 %-ные индейки"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24 900 0  --- ощипанные и потрошеные, без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без шейки,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сердца, печени и мускульного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желудка,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"73 %-ные индейки",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другой разделке           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25 100 0 --- ощипанные и потрошеные, без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но с шейкой,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сердцем, печенью и мускульным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желудком,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"80 %-ные индейки"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25 900 0  --- ощипанные и потрошеные, без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без шейки,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сердца, печени и мускульного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желудка,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"73 %-ные индейки",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другой разделке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25 100 0 --- ощипанные и потрошеные, без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но с шейкой,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сердцем, печенью и мускульным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желудком,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"80 %-ные индейки"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25 900 0  --- ощипанные и потрошеные, без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головы и плюсен ног, без шейки,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сердца, печени и мускульного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желудка,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"73 %-ные индейки",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другой разделке                        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26 100 0 ---- обваленные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26 100 0 ---- обваленные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26 200 0 ----- половины или четвертины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26 300 0  ----- крылья цельные, с тонким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концом или без 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26 400 0  ----- спинки, шейки, спинки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вместе с шейкой, гузки и тонкие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      концы крыльев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26 500 0  ----- грудки и куски из них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26 200 0 ----- половины или четвертины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26 300 0  ----- крылья цельные, с тонким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концом или без него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26 400 0  ----- спинки, шейки, спинки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вместе с шейкой, гузки и тонкие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концы крыльев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26 500 0  ----- грудки и куски из них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26 600 0 ------ голени и куски из них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26 700 0  ------ прочие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26 800 0  ----- прочие   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26 600 0 ------ голени и куски из них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26 700 0  ------ прочие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26 800 0  ----- прочие   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26 910 0 ---- печень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26 990 0  ---- прочие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26 910 0 ---- печень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26 990 0  ---- прочие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27 100 0 ---- обваленные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27 100 0 ---- обваленные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27 200 0 ----- половины или четвертины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27 300 0  ----- крылья цельные, с тонким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концом или без 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27 400 0  ----- спинки, шейки, спинки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вместе с шейкой, гузки и тонкие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концы крыльев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27 500 0  ----- грудки и куски из них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27 200 0 ----- половины или четвертины   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27 300 0  ----- крылья цельные, с тонким   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концом или без него                  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27 400 0  ----- спинки, шейки, спинки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вместе с шейкой, гузки и тонкие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концы крыльев                        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27 500 0  ----- грудки и куски из них 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27 600 0 ------ голени и куски из них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27 700 0  ------ прочие               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27 800 0  ----- прочие                      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27 600 0 ------ голени и куски из них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27 700 0  ------ прочие                   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27 800 0  ----- прочие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27 910 0 ---- печень            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27 990 0  ---- прочие                       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27 910 0 ---- печень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27 990 0  ---- прочие                       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32 110 0 ---- ощипанные, обескровленные,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без кишок, но не потрошеные,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 головой и плюснами ног,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как "85 %-ные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утки"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32 150 0  ---- ощипанные и потрошеные,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без головы и плюсен ног,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 шейкой, сердцем, печенью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мускульным желудком,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как "70 %-ные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утки"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32 190 0  ---- ощипанные и потрошеные,   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без головы и плюсен ног,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без шейки, сердца, печени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мускульного желудка,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как "63 %-ные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утки", или представленные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в какой-либо другой разделке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32 110 0 ---- ощипанные, обескровленные,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без кишок, но не потрошеные,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 головой и плюснами ног,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как "85 %-ные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утки"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32 150 0  ---- ощипанные и потрошеные,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без головы и плюсен ног, но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 шейкой, сердцем, печенью и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мускульным желудком,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как "70 %-ные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утки"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32 190 0  ---- ощипанные и потрошеные,      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без головы и плюсен ног,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без шейки, сердца, печени и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мускульного желудка,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как "63 %-ные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утки", или представленные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в какой-либо другой разделке        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32 510 0 ---- ощипанные, обескровленные,   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непотрошеные, с головой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плюснами ног, представленные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как "82 %-ные гуси"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32 590 0  ---- ощипанные и потрошеные,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без головы и плюсен ног,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сердцем и мускульным желудком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или без них, представленные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как "75 %-ные гуси",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представленные в какой-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либо другой разделке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32 900 0  --- цесарок                       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32 510 0 ---- ощипанные, обескровленные,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непотрошеные, с головой и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плюснами ног, представленные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как "82 %-ные гуси"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32 590 0  ---- ощипанные и потрошеные,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головы и плюсен ног, с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сердцем и мускульным желудком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без них,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"75 %-ные гуси",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другой разделке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32 900 0  --- цесарок 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33 110 0 ---- ощипанные и потрошеные,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головы и плюсен ног, но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шейкой, сердцем, печенью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мускульным желудком,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представленные как "70 %-ные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утки"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33 190 0  ---- ощипанные и потрошеные,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головы и плюсен ног,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шейки, сердца, печени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мускульного желудка,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представленные как "63 %-ные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утки", или представленные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какой-либо другой разделке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33 110 0 ---- ощипанные и потрошеные,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головы и плюсен ног,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но с шейкой, сердцем, печенью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 мускульным желудком,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представленные как "70 %-ные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утки"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33 190 0  ---- ощипанные и потрошеные,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головы и плюсен ног,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шейки, сердца, печени и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мускульного желудка,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представленные как "63 %-ные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утки", или представленные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какой-либо другой разделке                 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33 510 0 ---- ощипанные, обескровленные,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непотрошеные, с головой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плюснами ног, представленные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как "82 %-ные гуси"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33 590 0  ---- ощипанные и потрошеные,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головы и плюсен ног,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сердцем и мускульным желудком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без них, представленные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"75 %-ные гуси",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другой разделке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33 900 0  --- цесарок                       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33 510 0 ---- ощипанные, обескровленные,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непотрошеные, с головой и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плюснами ног, представленные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как "82 %-ные гуси"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33 590 0  ---- ощипанные и потрошеные,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головы и плюсен ног, с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сердцем и мускульным желудком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без них, представленные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как "75 %-ные гуси",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представленные в какой-либо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другой разделке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33 900 0  --- цесарок 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35 110 0 ----- гусей 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35 110 0 ----- гусей 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35 150 1 ------ уток 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35 150 9  ------ цесарок                    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35 150 1 ------ уток 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35 150 9  ------ цесарок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35 210 0 ------ уток 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35 230 0  ------ гусей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35 250 0  ------ цесарок                    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35 210 0 ------ уток 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35 230 0  ------ гусей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35 250 0  ------ цесарок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35 310 1 ------ цесарок                    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35 310 9  ------ прочие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35 310 1 ------ цесарок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35 310 9  ------ прочие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35 410 1 ------ цесарок                    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35 410 9  ------ прочие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35 410 1 ------ цесарок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35 410 9  ------ прочие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35 510 0 ------ гусей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35 510 0 ------ гусей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35 530 1 ------- уток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35 530 9  ------- цесарок                   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35 530 1 ------- уток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35 530 9  ------- цесарок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35 610 0 ------ гусей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35 610 0 ------ гусей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35 630 1 ------- уток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35 630 9  ------- цесарок                   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35 710 0  ----- гусиные или утиные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палетоты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35 630 1 ------- уток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35 630 9  ------- цесарок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35 710 0  ----- гусиные или утиные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палетоты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35 790 1 ------ цесарок                    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35 790 9  ------ прочие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35 790 1 ------ цесарок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35 790 9  ------ прочие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35 910 0 ---- печень, кроме жирной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35 990 0  ---- прочие        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35 910 0 ---- печень, кроме жирной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35 990 0  ---- прочие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36 110 0 ----- гусей 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36 110 0 ----- гусей 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36 150 1 ------ уток                       -  15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36 150 9  ------ цесарок                    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36 150 1 ------ уток 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36 150 9 ------ цесарок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36 210 0 ------ уток 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36 230 0  ------ гусей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36 250 0  ------ цесарок                    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36 210 0 ------ уток 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36 230 0  ------ гусей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36 250 0  ------ цесарок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36 310 1 ------ цесарок                    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36 310 9  ------ прочие                     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36 310 1 ------ цесарок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36 310 9  ------ прочие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36 410 1 ------ цесарок                    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36 410 9  ------ прочие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36 410 1 ------ цесарок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36 410 9  ------ прочие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36 510 0 ------ гусей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36 510 0 ------ гусей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36 530 1 ------- уток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36 530 9  ------- цесарок                   -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36 530 1 ------- уток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36 530 9  ------- цесарок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36 610 0 ------ гусей 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36 610 0 ------ гусей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36 630 1 ------- уток            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36 630 9  ------- цесарок                   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36 710 0  ----- гусиные или утиные          -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палетоты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36 630 1 ------- уток 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36 630 9  ------- цесарок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36 710 0  ----- гусиные или утиные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палетоты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36 790 1 ------ цесарок                    -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36 790 9  ------ прочие                     -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36 790 1 ------ цесарок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36 790 9  ------ прочие                     -  20,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36 810 0 ----- жирная печень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гусиная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36 850 0  ----- жирная печень утиная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36 890 0  ----- прочая       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36 900 0  ---- прочие                       -  15,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"0207 36 810 0 ----- жирная печень гусиная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36 850 0  ----- жирная печень утиная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36 890 0  ----- прочая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36 900 0  ---- прочие                       -  25,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менее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"8482 10 900 9 --- прочие                        шт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"8482 10 900 9 --- прочие                        шт  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Таможенному тарифу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"0408 91 800 0 --- прочие            -  30,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0,6 евро за 1 кг  до 1 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"1006          Рис: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        - нешелушеный рис (рис-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сырец):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10 100 0  -- для посева    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-- прочий: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--- пропаренный: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10 210 0  ---- короткозерный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10 230 0  ---- среднезерный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---- длиннозерный: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1006 10 250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           0,07 евро за 1 кг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более 2, но менее 3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10 270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ширине,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равным 3 или более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 прочий: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10 920 0  ---- короткозерный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10 940 0  ---- среднезерный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---- длиннозерный: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10 960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более 2, но менее 3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10 980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ширине,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равным 3 или более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        - шелушеный рис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(неполированный):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 пропаренный: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20 110 0  --- короткозерный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20 130 0  --- среднезерный 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 длиннозерный: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20 150 0  ---- с отношением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 более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2, но менее 3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20 170 0  ---- с отношением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ширине,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равным 3 или более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 прочий: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20 920 0  --- короткозерный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20 940 0  --- среднезерный 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--- длиннозерный: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20 960 0  ---- с отношением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 более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2, но менее 3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20 980 0  ---- с отношением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ширине,       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равным 3 или более 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        - полуобрушенный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полностью обрушенный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рис, полированный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неполированный,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глазированный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неглазированный: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 полуобрушенный рис: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 --- пропаренный: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30 210 0  ---- короткозерный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30 230 0  ---- среднезерный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---- длиннозерный: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30 250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ширине, более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2, но менее 3                             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30 270 0  ----- с отношением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ширине,      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равным 3 или более 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 --- прочий: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30 420 0  ---- короткозерный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1006 30 440 0  ---- среднезерный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---- длиннозерный: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30 460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 более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2, но менее 3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30 480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ширине,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равным 3 или более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-- полностью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обрушенный рис: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 --- пропаренный: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30 610 0 ---- короткозерный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30 630 0  ---- среднезерный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---- длиннозерный: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30 650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 более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2, но менее 3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30 670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ширине,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равным 3 или более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 --- прочий: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30 920 0  ---- короткозерный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30 940 0  ---- среднезерный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---- длиннозерный: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30 960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 более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2, но менее 3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30 980 0  ----- с отношением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длины к ширине,          0,07 евро за 1 кг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равным 3 или более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1006 40 000 0  - дробленый рис       -  20, но не менее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0,07 евро за 1 кг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2007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"3215 19 000 0 -- прочая             -       0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до 1 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"3401 20       - мыло в прочих формах: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3401 20 100 0  -- хлопья, вафли,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гранулы или порошки   -       10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3401 20 900 0  -- прочее             -       10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"4406 90 000 0 - прочие              м3      0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до 1 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"4408 31       -- шорея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темно-красной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древесиной, шорея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бледно-красной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древесиной и шорея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бакау: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31 110 0  --- имеющие торцевые  - 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соединения, строганые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нестроганые,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шлифованные или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нешлифованные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31 210 0  ---- строганые         м3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31 250 0  ---- шлифованные      - 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31 300 0  ---- прочие           м3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        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--- древесина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различных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шореи, парашореи,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пентакме,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энтандрофрагма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полезная, терминалия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пышная, аукумея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Клайна, триплохитон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твердосмольный, кайя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иворензис,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энтандрофрагма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цилиндрическая,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вирола суринамская,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махогониевое дерево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(Swietenia spp.),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палисандр Рио,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палисандр Пара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бразильское розовое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дерево: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39 150 0  ---- шлифованные;     - 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имеющие торцевые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соединения, строганые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нестроганые,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шлифованные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нешлифованные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----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39 210 0  ----- строганые       м3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39 310 0  ------ толщиной не    м3      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более 1 мм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39 350 0  ------ толщиной       м3      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более 1 мм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39 550 0  ---- строганые;       -       5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шлифованные; имеющие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торцевые соединения,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строганые или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нестроганые,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шлифованные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нешлифованные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 ----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39 700 0  ----- дощечки для     -       5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изготовления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карандашей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 -----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39 850 0  ------ толщиной не    м3      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более 1 мм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39 950 0  ------ толщиной       м3      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более 1 мм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2007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            тетрабумага для       -       0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4811 59 000 0  упаковки соков                            до 1 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"5106          Пряжа шерстяная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аппаратного прядения,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 расфасованная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для розничной продажи: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5106 10        - с содержанием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шерсти 85 мас.%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более: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5106 10 100 0  -- неотбеленная       - 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5106 10 900 0  -- прочая             - 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5107           Пряжа шерстяная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гребенного прядения,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 расфасованная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для розничной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продажи: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5107 10        - с содержанием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шерсти 85 мас.%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более: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5107 10 100 0  -- неотбеленная       - 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5107 10 900 0  -- прочая             -       5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7007           Стекло безопасное,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включая стекло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упрочненное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(закаленное)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многослойное: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- стекло упрочненное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(закаленное)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безопасное: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7007 19        -- прочее: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7007 19 200 0  --- окрашенное в      м2      15 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массе (тонированное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объеме), глушеное,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накладное или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имеющее поглощающий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отражающий слой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            кеги для пива         -       0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7310 10 0000,                                            до 1 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7310 29 900 0                                            2007 года"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"7312          Скрученная проволока,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тросы, канаты,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плетеные шнуры,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стропы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изделия, из черных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металлов,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электрической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изоляции: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 ----- скрученная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проволока: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7312 10 750 0  ------- оцинкованная  -       0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2007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"8716 39 800 9 ----- прочие          шт      0 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до 1 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2007 года"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            вертолеты             шт      0 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8802 12 100 0  гражданские, с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момента выпуска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которых прошло менее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           Части летательных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аппаратов товарной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позиции 8801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8802: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 10        - воздушные винты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несущие винты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 10 100 0  -- для гражданской    -       0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авиации           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 90        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8803 90 910 0  --- для гражданской   -       0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авиации и планеров 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9027 30 000 0  - спектрометры,       шт      0           действует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спектрофотометры и                          до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спектрографы,                             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основанные на                            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действии оптического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(ультрафиолетового,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видимой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спектра,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инфракрасного)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тридцати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