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53d5" w14:textId="dde5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постановления Правительства Республики Казахстан от 10 февраля 2003 года N 145 и от 6 апреля 2005 года N 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апреля 2007 года N 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10 февраля 2003 года N 145 "Об определении механизма проведения мониторинга административных расходов государственных предприятий, акционерных обществ, контрольные пакеты акций которых принадлежат государству, и товариществ с ограниченной ответственностью, размеры государственных долей участия в которых позволяют государству определять решения общего собрания участников, с целью их оптимизации" (САПП Республики Казахстан, 2003 г., N 7, ст. 73):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"Самрук" дополнить словами ", "Национальный холдинг "КазАгро";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апреля 2005 года N 310 "Некоторые вопросы Министерства сельского хозяйства Республики Казахстан" (САПП Республики Казахстан, 2005 г., N 14, ст. 168):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 </w:t>
      </w:r>
      <w:r>
        <w:rPr>
          <w:rFonts w:ascii="Times New Roman"/>
          <w:b w:val="false"/>
          <w:i w:val="false"/>
          <w:color w:val="000000"/>
          <w:sz w:val="28"/>
        </w:rPr>
        <w:t>
 организаций, находящихся в ведении Министерства сельского хозяйства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2. "Акционерные общества":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66-2,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"66-2. Акционерное общество "Национальный холдинг "КазАгро".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