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8447" w14:textId="5528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23 апреля 2005 года N 1560"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2007 года N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23 апреля 2005 года N 1560".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Kaзахстан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23 апреля 2005 года N 1560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23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1560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 Совета предпринимателей при Президенте Республики Казахстан" (САПП Республики Казахстан, 2005 г., N 17, ст. 199)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Совете предпринимателей при Президенте Республики Казахстан, утвержденное вышеназванным Указом, изложить в новой редакции согласно приложению 1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Совета предпринимателей при Президенте Республики Казахстан, утвержденный вышеназванным Указом, изложить в новой редакции согласно приложению 2 к настоящему Указу.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 2007 года N 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N 1560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предпринимателей при Президенте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предпринимателей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 по вопросам развития предпринимательства и его эффективной государственной поддержки.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индустрии и торговли Республики Казахстан (далее - рабочий орган Совета).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предложений, направленных на поддержку и развитие предпринимательства, создание условий, стимулирующих развитие рыночной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консолидация деловых кругов, предпринимательских ассоциаций и союзов, действующих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рекомендаций для решения важных государственных проблем в области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совершенствованию нормативной правовой базы Республики Казахстан по вопросам предпринимательства.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имеет право в установленном законодательством Республики Казахстан порядке 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поддержкой и развитием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Состав и организация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Совета формируется из числа представителей государственных органов, общественных объединений предпринимателей и хозяйствующих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Совета является Президент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Постоянными членами Совета являются по должности: Премьер - Министр Республики Казахстан, Заместитель Руководителя Администрации Президента Республики Казахстан, Заместитель Премьер-Министра Республики Казахстан, Министр экономики и бюджетного планирования Республики Казахстан, Министр юстиции Республики Казахстан, Министр образования и науки Республики Казахстан, Министр финансов Республики Казахстан, Министр индустрии и торговли Республики Казахстан, Министр труда и социальной защиты населения Республики Казахстан, Председатель Агентства Республики Казахстан по регулированию естественных монополий.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Совета могут входить иные должностные лица Республики Казахстан, определяемые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Персональный состав Совета утверждается Президентом Республики Казахстан по предложению рабочего органа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Пленарные заседания Совета проводятся не реже одного раза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период между пленарными заседаниями Совета проводятся промежуточные заседания Совета под председательством заместителя председателя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промежуточных заседаниях обсуждаются итоги последнего пленарного заседания Совета, результаты деятельности рабочей группы Совета, подготовка к следующему пленарному заседанию Совета, текущие проблемы и иные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Внеочередное заседание Совета созывается по поручению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Члены Совета участвуют в его заседаниях без права замены.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 голос 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несогласия с принятым решением член Совета вправе выразить свое особое мнение.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итогам пленарных и промежуточных заседаний Совета принимаются решения, оформляемые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Рабочий орган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Совета: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проведения заседаний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проект повестки дня заседания на основе предложений членов Совета, рабочей группы Совета и ранее принятых им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 и его рабочей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формирует предложения Президенту Республики Казахстан по составу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подачи и рассмотрения заявок представителей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общественных объединений предпринимателей и хозяйствующих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 на членство в Совете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приема в состав Совета представители общественных объединений предпринимателей и хозяйствующих субъектов подают заявку по форме, установленной приложением к настоящему Положению.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Основными критериями для приема в члены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опыт и деловая репутация общественного объединения предпринимателей и хозяйствующего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спонсорской и благотворительной деятельности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программах государства, направленных на поддержку и развитие малого и среднего предпринимательства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создании благоприятных условий для диверсификации экономики, индустриализации промышленного сектора, развития малого и среднего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организации и проведении семинаров, консультаций, экспертиз в области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Заявки рассматриваются рабочим органом Совета в порядке очередности их поступления и, в случае удовлетворения критериям, установленным пунктом 21 настоящего Положения, принимаются соответствующие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Рабочая группа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Решением Совета в целях реализации поставленных перед ним задач создается рабочая группа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Состав рабочей группы утверждается на пленарном заседании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Руководство деятельностью рабочей группы Совета осуществляет ее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рабочей группы Совета может быть должностное лицо на уровне не ниже заместителя руководителя министерства или ведомства.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План мероприятий рабочей группы Совета утверждается председателем рабочей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состав рабочей группы Совета могут входить представители государственных органов, общественных объединений предпринимателей и хозяйствующих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Участие в работе рабочей группы Совета осуществляется без права замены.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Положению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приема в состав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общественного объединения предпринимателей или хозяйствующего субъекта: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Юридический адрес:____________________________________________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и материалы, подтверждающие соответствие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объединения предпринимателей/хозяйствующего субъекта критериям,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предусмотренным пунктом 22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Численность сотрудников:______________________________________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Ф.И.О. претендента:___________________________________________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Должность:____________________________________________________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Профессиональная деятельность:________________________________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работы в организации:____________________________________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Дата_______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Подпись____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"__"____2007 года N_____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N 1560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Совета предпринимателей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Президенте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Назарбаев            - Президент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 Абишевич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- заместитель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Еспулаевич       Казахстан -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бюджетного планирования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 Загипа       - Министр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Яхяновна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Карагусова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Джанпеисовна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- Министр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 - Министр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            - Министр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Кансеитулы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Сагинтаев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Абдирович     Казахстан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 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 общества "Казахстанский холдинг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управлению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"Самрук"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 общества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"Қазына"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Аханов               - председатель совета ассоциации финансистов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Ахметжанович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 - председатель совета Форума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Раимбек Анварович      предпринимателей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Байкенов             - председатель совета Союза инжиниринговых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Каркабатович     компаний -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правления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"Конфедерация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 (предпринимателей)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Беклемишев           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Иннокентьевич    "Совместное предприятие "Белкамит"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            - председатель Республиканского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 промышленников вторичной металлургии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Дюсембаев            - президент общественного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Бакытриза Куликбаевич  "Ассоциация "Бизнес"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Жусупов              - председатель совета директоров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 Амангосович     микрофинансовых организаций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Идрисов              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Динмухамед Aппасович   акционерного общества "Корпорация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"Ордабасы"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Мажибаев             - президент "Ресми Групп Лтд"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Куанышбаевич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Мандиев              - президент акционерного общества "Азия-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Оразбекович      Авто"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Мещеряков            - председатель совета учредителей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Ильич          зернопереработчиков и хлебопеков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 - председатель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ответственностью "Концерн "Цесна-Астык"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Мырзахметов          - президент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Аблай Исабекович       "Союз торгово-промышленных палат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Турлыбекулы       юридических лиц "Общенациональный 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Попелюшко            - президент Союза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 пищевой и перерабатывающей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промышленности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Пшембаев             - председатель правления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 машиностроителей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Радостовец           - президент Союза товаропроизводителей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 экспортеров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исполнительный директор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ассоциации горнодобывающих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горнометаллургических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Рахимбаев            - вице-президент ассоциации застройщиков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Жумадилович      Казахстана 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"БилдИнвестментсГрупп"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Розинов              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Самойлович     ограниченной ответственностью "Иволга-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холдинг", член Зернового союза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председатель координационного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Костанайской областной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 - президент Казахской моторной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Эркебуланович   "Астана Моторс"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 Бауржан      - генеральный директор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Амангельдинович        общества "Акмола курылыс материалдары"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член ассоциации застройщиков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 - генеральный директор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Егельевич        ФармМедИндустрии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Тлеубаев Нурлан      - президент Зернового союза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Сактапбергенович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Худова               - президент ассоциации легкой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 промышленности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