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cf62" w14:textId="5f9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2007-2009 годы по реализации Концепции экологической безопасности Республики Казахстан на 2004-2015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2007 года N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2003 года N 1241 "О Концепции экологической безопасности Республики Казахстан на 2004-2015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2007-2009 годы по реализации Концепции экологической безопасности Республики Казахстан на 2004-2015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исполнение мероприятий, определенных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один раз в год, к 20 января представлять в Министерство охраны окружающей среды Республики Казахстан информацию о ходе выполнения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охраны окружающей среды Республики Казахстан один раз в год, к 10 февраля представлять в Правительство Республики Казахстан сводную информацию о ходе выполнения мероприятий Плана.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некоторые решения Правительства Республики Казахстан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Мусина А.Е.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2007 года N 316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План мероприятий на 2007-2009 годы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Концепции экологической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2004-2015 годы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733"/>
        <w:gridCol w:w="2653"/>
        <w:gridCol w:w="2753"/>
        <w:gridCol w:w="2613"/>
      </w:tblGrid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Экологизация законодательства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Экологизация общества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в гармонии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природой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международного сотрудничества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(конвенций),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трансграничном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Глобальные экологические проблемы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парниковых газов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Картахенском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биоразнообразию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МИД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Локальные экологические проблемы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обстановки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(созыв), МЭМР,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МЗ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 - Министерство энергетики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 - Министерство культуры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2007 года N 316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2004 года N 131 "О Плане мероприятий на 2004-2006 годы по реализации Концепции экологической безопасности Республики Казахстан на 2004-2015 годы" (САПП Республики Казахстан, 2004 г., N 5, ст. 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2005 года N 492 "О внесении изменения в постановление Правительства Республики Казахстан от 3 февраля 2004 года N 131" (САПП Республики Казахстан, 2005 г., N 21, ст. 258).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2006 года N 436 "О внесении изменений в постановление Правительства Республики Казахстан от 3 февраля 2004 года N 131" (САПП Республики Казахстан, 2006 г., N 18, ст. 177).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2007 года N 41 "О внесении изменения в постановление Правительства Республики Казахстан от 3 февраля 2004 года N 131" (САПП Республики Казахстан, 2007 г., N 1, ст. 14).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