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ca50" w14:textId="223c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2007 года N 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2007 года N 310 "О дальнейших мерах по реализации Стратегии развития Казахстана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 (далее - План мероприятий).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Казахстан, обеспечить неукоснительное и своевременное исполнение Плана мероприятий.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государственным органам, непосредственно подчиненным и подотчетным Президенту Республики Казахстан, в недельный срок разработать и утвердить планы мероприятий органа, области, городов Астаны и Алматы по реализации Общенационального плана основных направлений (мероприятий) по реализации ежегодных 2005-2007 годов посланий Главы государства народу Казахстана (далее - Общенациональный план) и Программы Правительства Республики Казахстан на 2007-2009 годы (далее - Программа).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 и местным исполнительным органам, государственным органам, непосредственно подчиненным и подотчетным Президенту Республики Казахстан, представлять в Министерство экономики и бюджетного планирования Республики Казахстан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ежемесячно, не позднее 1-го числа месяца, следующего за отчетным месяцем, о ходе выполнения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и года, не позднее 5-го числа месяца, следующего за отчетным периодом, о ходе выполнения Общенационального плана и Программы.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экономики и бюджетного планирования Республики Казахстан представлять в Правительство Республики Казахстан сводную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ежемесячно, не позднее 5-го числа месяца, следующего за отчетным месяцем, о ходе выполнения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и года, не позднее 15-го числа месяца, следующего за отчетным периодом, о ходе выполнения Общенационального плана и Программы.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ежемесячно, 10-го числа месяца, следующего за отчетным месяцем, вопросы выполнения Плана мероприятий рассматриваются на совещаниях у Руководителя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 внесение изменений и дополнений в План мероприятий по пунктам, вытекающим из Программы, рассматривается на заседаниях Правительства Республики Казахстан дважды в год, по истечении первого и третьего кварталов, по представлению Министерства экономики и бюджетного планирования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Предоставить право Руководителю Канцелярии Премьер-Министра принимать решения о снятии с контроля выполненных пунктов Плана мероприятий.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Премьер-Министра - Министра экономики и бюджетного планирования Республики Казахстан Мусина А.Е.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вводится в действие со дня подписания.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2007 года N 319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по исполнению Общенационального плана основных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(мероприятий) по реализации ежегодных 2005-2007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посланий Главы государства народу Казахстана 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Правительства Республики Казахстан на 2007-2009 годы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План с изменениями, внесенными постановлениями Правительства РК от 06.08.2007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672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1101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826"/>
        <w:gridCol w:w="6916"/>
      </w:tblGrid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(мероприятия) ОНП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Правительства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и этапы реализации,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исполнитель, сроки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Государственное планирование 
</w:t>
            </w:r>
          </w:p>
        </w:tc>
      </w:tr>
      <w:tr>
        <w:trPr>
          <w:trHeight w:val="24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по конкурентоспособ-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экспорту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 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органы,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"НХ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корпорации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предпринимательские корпорации,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июнь 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достижения качественно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"НХ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ОСПР "Атамекен"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"НХ "КазАгро",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корпорации,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ноябрь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МЭБП, НКДСГП,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отчетности,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показателей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отчетности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в них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в формах общегосудар-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и ведомственной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НКДЖСДП, 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системы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осуществления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государственных,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и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ориентированной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результаты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Правительства,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январь, 2008-2009 гг.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системы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внесение 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МВК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административной реформы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об утверждении концепции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мероприятий 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ориентированной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результаты, предусматривающей,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стратегического планирования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целевых индикаторов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результативности,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меморандумов по выполнению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индикаторов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отчетности, открытой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Представление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внедрении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ориентированной на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ежегодно, 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создания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бюджетирования, 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на достижение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конечных результатов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об утверждении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ориентированному на достижение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конечных результатов, предусма-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тривающего, в том числе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ставление большей самостоятель-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государственным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формировании и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средств,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индикаторов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системы отчетности,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и внешнего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июнь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Повышение эффективности проведения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политики государства 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Фискальная политика 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льгот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преференций, оценка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влияния на эффективность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 и преференций, оценка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влияния на эффективность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МИТ,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проведенного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МИТ, июль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налогообложения"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август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2.2. Антиинфляционная политика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финансового сектора 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и институциональной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доступа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институтов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рынок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НБ, МФ, 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 учетом результатов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группы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сектора, созданной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МФ от 3 февраля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32, подготовка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по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законодательной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институциональной базы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условий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финансовых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финансовый рынок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АФН, НБ, МФ, 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АФК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АФН, декабрь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привлечению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к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на национальном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МЭБП, МФ,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АФН,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Правительства, предусматривающего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мер по софинансированию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проектов отечественными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АФН,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АФН,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правовых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расширению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НБ, АИС, АФН, АФК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регулирования 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условий 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электронной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НБ, АИС, АФН, АФК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регулирования 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условий 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электронных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АФН, НБ, 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АИС,  МИТ,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АФН, декабрь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фондового рынка и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активности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фондовом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рынке, в том числе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МОН, МКИ,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АРДРФЦА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об утверждении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фондового рынка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активности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фондовом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МОН, МКИ, АФН, 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мероприятий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фондового рынка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активности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фондовом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МОН, МКИ, АФН, 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об утверждении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инвестиционной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финансовой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МОН, МКИ, АФН, 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повышения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культуры и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МОН, МКИ, АФН, 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Удержание прогнозируемого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МЭБП, МФ, АРЕМ,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доклад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и 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Правительства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об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направлениях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политики и прогнозе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показателей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соответствующий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НБ, ежегодно,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Доклад Президенту и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Правительству о работе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удержанию прогнозируемого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НБ, МФ, МИТ, МЭМР, МЭБП,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АС,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сектора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АФН, МФ,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Подготовка отчета о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НБ, АФН, МФ, МЭБП,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Заключение Меморандума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финансовой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Национальным Банком,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Агентством по регулированию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надзору финансовых рынков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НБ, АФН, МФ, МЭБП,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мер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мероприятий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развития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НБ,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января и 30 июля 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Анализ эффективности применяе-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мер по ограничению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заимствования со стороны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денежно-кредитного и пруденциаль-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регулирования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НБ, АФН, ежегодно, 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НБ, АФН, МФ, МЭБП,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2008-2009 гг.,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2.3. Развитие конкуренции, защита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конкурентной среды и эффективное регулирование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естественных монополий 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конкуренции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монополистичес-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деятельности"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четких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фактов ограниче-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конкуренции и сговора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участниками рынка,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предотвращения "скрытой"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монополизации базовых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конкуренции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монополистической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деятельности"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ОСПР "Атамекен"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МИТ,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ОСПР "Атамекен"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декабрь 2007 г. 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Максимальное 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реструктуризации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конкурентных 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Провести анализ сфер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возможности и целесо-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образности развития в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АРЕМ,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МСХ,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"О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14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155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  регулируемых 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работ)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МТК, МЭМР, АИС,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сентябрь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независимых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регуляторов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необходимой законодательной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АРЕМ,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АИС, 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"Об одобрении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и утверждении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созданию независи-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отраслевых регуляторов"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АРЕМ,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МСХ, МТСЗН,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октябрь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регуляторов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АРЕМ, МЭБП,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АИС, МТК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АРЕМ, МЭБП, 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МТК, апрель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АРЕМ, МЭБП, 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МТК, июнь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законов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АРЕМ, МЭБП, 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МТК, июль 2008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биржевой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МЭМР, МТК, МСХ,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НБ,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биржах" в новой редакции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МТК, МСХ,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НБ,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МТК, МСХ,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НБ, октябрь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монополизации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негативной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отрасли,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телекоммуникации и 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тике, развитие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данных отраслях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МТК, МЭМР, АИС,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2007-2008 гг.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негативных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экономической 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в инфраструктурных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отраслях экономики,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отрасли, 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муникации и энергетике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МЭМР, АИС,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аффилиированности между сетевыми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(инфраструктурными) естественными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монополиями и компаниями,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пользующимися их услугами,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находящимися в единой структуре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госхолдинга, с продажей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частным инвесторам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фондовом рынке, включая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реструктуризации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АРЕМ,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анализа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аффилиированности в электроэнер-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гетике на предмет наличия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для входа новых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влияния на конечные тарифы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с внесением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в Правительство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конкуренции в данной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путем внесения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соответствующие 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регулировании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оборота отдельных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нефтепродуктов", предусматриваю-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исключение посреднических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структур, негативно влияющих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март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электроэнергетике"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устранения аффилиированности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генерирующими, передающими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энергоснабжающими организация-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действующими в рамках одних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взаимозаменяемых географических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товарного рынка,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установления запрета на вхождение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одну группу лиц,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устранения излишних посредничес-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март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барьеров,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мешающих входу на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компаний,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рынок внутриреспубликан-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авиаперевозок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МЭМР, МТК, АИС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причин,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способствующих возникновению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для входа на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компаний и мешающих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МТК, АИС,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в 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РК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1308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2007-2009 годы"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определения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для входа на рынок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и мешающих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МТК, АИС,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МТК, АИС,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МТК, АИС,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антимонопольного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на МВК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проведению административной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реформы по усилению статуса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полномочий, а также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антимонопольного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усилению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статуса, полномочий,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штатной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антимонопольного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май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сбалансированной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монополий, стимулирующей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инвестиций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модернизацию и обновление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активов,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ими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МЭМР, МТК, АИС,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сбалансированной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тарифообразования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трехлетний период в 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МЭБП, МТК, 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"КТЖ",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регулирования в 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МЭМР, МТК, АИС,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МЭМР, МТК, АИС,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сентябрь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методо-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по нормированию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сырья,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топлива, энергии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МТК, МЭМР, АИС,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ревизии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актов, регламентирующих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нормирование расходов сырья,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топлива, 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потерь и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МЭМР, МТК, МСХ,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Утверждение графика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и пересмотра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по нормированию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персонала, расходов сырья,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топлива,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естественных монополий.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МТСЗН, МТК, МЭМР,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октябрь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тарифной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сферах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монополий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МЭМР, МТК,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МЭМР, МТК, АИС,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АРЕМ, декабрь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2.4. Развитие бизнес-среды и поддержка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предпринимательства 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стимулиро-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и поддержке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среднего бизнеса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холдингов в процессе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диверсификации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МСХ, МЭБП,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"НХ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ОСПР "Атамекен"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направлениям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механизму сотрудничества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холдингов с малым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ноябрь 2007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изменений и дополнений в некоторые законодательные акты Республики Казахстан по вопросам частного предпринимательства"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МТСЗН, МЗ,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"О внесении изменений и дополнений в некоторые законодательные акты Республики Казахстан по вопросам частного предпринимательства"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 введения понятия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"социальная ответственность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МТСЗН, МООС, МЗ,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МТСЗН, МООС, МЗ,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МТСЗН, МООС, МЗ,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выхода бизнеса "из тени"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МФ, МСХ,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ОСРП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мер по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налогового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стимулирования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выхода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"из тени"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МФ, МСХ,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ОСРП "Атамекен"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ежегодно,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МФ, МСХ,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ОСРП "Атамекен"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ежегодно, декабрь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учетной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создания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АС,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МФ, АС, МИТ,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МФ, АС, МИТ,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МФ, АС, МИТ,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бюрократической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 на 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Анализ данных 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учета на предмет 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их в 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Выработка единой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данных по одинако-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 показателям только в 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ведомство, независимо от 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представляются 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или данные 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единых 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 административного учета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классификациям и методологическим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акты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административного учета"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в 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Внедрение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использования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учета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представительской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АО "Фонд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2007-2009 гг.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Открытие новых представитель-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</w:tbl>
    <w:bookmarkStart w:name="z14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616"/>
        <w:gridCol w:w="6815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и 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МКО,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микрокредитных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"КазАгро",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финансовой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финансировании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и вновь создаваемых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"КазАгро",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предпринимательства",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поддержки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"продуктов"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нимательства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совершенствовании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 и форм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декабрь 2007-2009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разреши-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системы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выработки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дублирования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сокращению разрешительных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процедур, таких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лицензирование, разрешение,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сертификация, стандартиза-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согласование,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аккредитация и др.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органы-лицензиары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дублирования и сокращению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разрешительных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органы-лицензиары, июль 2008 г. 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аудиторской деятельности"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сентябрь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2.5. Эффективное управление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собственностью 
</w:t>
            </w:r>
          </w:p>
        </w:tc>
      </w:tr>
      <w:tr>
        <w:trPr>
          <w:trHeight w:val="3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оздоровления нерентабельных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внедрения 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управляющих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оздоровления нерентабельных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внедрения 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управляющих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банкротства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стратегии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госхолдингов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выходу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на внешние рынки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Концепций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стратегий и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госхолдингов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август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принципов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обеспечение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холдингов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МСХ, МФ,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Утверждение приказом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кодекса корпоративного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для 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с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акционерными обществами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государственным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корпоративного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института независимых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принятии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госхолдингов,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выработку критериев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результатов их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принятии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госхолдингов,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выработку критериев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результатов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венчурного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"ФУР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квартал 2008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ассоциации венчурного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  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направлений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венчурного финансирования,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по вопросам 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сопровождения 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зарубежными венчурными фондами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Фонда фондов,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"ФУР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вопросам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функционирования Фонда Фондов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Казахстанско-китайского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Фонда фондов,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участием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Казахстанско-китай-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инвестиционного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кадровой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госхолдингов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кадровой политики госхолдингами,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предусматривающей подбор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(работников)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конкурсных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"НХ "КазАгро",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информационно-имиджевому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госхолдингов,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информированности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входящих в 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госхолдингов,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Организация утверждения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медийного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(медиа-план)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"НХ "КазАгро"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"НХ "КазАгро",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корпоративных пресс-центров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"НХ "КазАгро",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Организация введения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веб-сайтов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госхолдингов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июль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плана реструкту-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ризации госхолдингов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функционального анализа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профилирования структур,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составляющих каждый госхолдинг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"НХ "КазАгро",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разработки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реструктуризации госхолдингов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анализов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капитальных вложений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АРЕМ, 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капитальных вложений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основных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входящих в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АРЕМ, МИТ,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АРЕМ и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тарифного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АРЕМ, МИТ,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интернетиза-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всех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АО "Казпочта"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в сельских отделениях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"Казпочта", где есть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в сельских отделениях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АО "Казпочта", где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интернет,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телефонизации и интернетизации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Утверждение 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интернетизации всех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АО "Казпочта"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системы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МИТ, МСХ,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август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октябрь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декабрь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регистрации прав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недвижимое имущество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сделок с ним" (новая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редакция),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прав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недвижимое имущество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сделок с ним"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Гражданский кодекс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2009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 январь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 март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декабрь 2009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Правовая пропаганда,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направленная на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уважения к институту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частной собственности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контрактным отношениям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ВС, МИТ, МОН, 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полугодия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об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пропаганды и 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всеобуча (семинары, 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"круглые столы", встречи,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публикации, интервью в СМИ)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института частной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и контрактным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МЮ, ВС, МИТ, МОН,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июнь, декабрь 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методики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недвижимого имущества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при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изъятии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АЗР, МФ,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приказа МЮ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оценки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их изъятии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АЗР, МФ, МИТ,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Переход к устойчивому развитию, повышение качества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жизни населения и развитие человеческого капитала 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Природопользование и охрана окружающей среды 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и Уголовный кодексы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 и мелиорации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МФ, МООС, АЗР, 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МФ, МООС, АЗР,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МФ, МООС, АЗР,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МФ, МООС, АЗР,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"Зеленая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нефть" (внедрение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стандартов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принципу "Зеленая нефть",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нормативной правовой базы)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МИТ, 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Изучение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по внедрению принципа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"Зеленая нефть"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по вопросам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по принципу "Зеленая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МИТ, МЭМР,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 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воды в г.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МСХ, МЭМР,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центра воды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МСХ, МЭМР,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ноябрь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комплексных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мониторинговых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Каспийском море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 региона в процессе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результатах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комплексных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мониторинговых исследований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Каспийском море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емкости региона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осуществления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отходами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МЭМР, МСХ, МИТ, АЗР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разработке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внедрении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отходами 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МЭМР, МСХ, МИТ, АЗР,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ратификации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Картахенского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по биобезопаснос-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Конвенции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биоразнообразию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Картахенского протокола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биобезопасности Конвенции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биоразнообразию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МООС, декабрь,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 основе 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вующих и разрабатываемых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сохранению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рациональному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водных ресурсов, лесов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животного мира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МОН, МООС, МТК,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"Жасыл ел"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МОН, МООС, МТК, АЗР,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сохранению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ресурсов, 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развитию сети 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территорий до 2010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МОН, МООС, МТС, АЗР,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сентябрь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комплекса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необходимом количестве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гарантированного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МЭБП, МФ, МЮ,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МОН, МООС, МЗ, 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программу "Питьевые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воды" на 2002-2010 годы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доступа населения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воде в необходимом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и гарантированного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МЭБП, МФ, МЮ, МИТ,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МООС, МЗ, МЭМР,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МСХ, июль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действенных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вовлечение в процесс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воспроизводства лесных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капитала,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его 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за состояние дел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сферах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лесных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принятых мерах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закреплению резервного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охотничьих угодий за частными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охотничьими хозяйствами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декабрь 2009 г. </w:t>
            </w:r>
          </w:p>
        </w:tc>
      </w:tr>
    </w:tbl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686"/>
        <w:gridCol w:w="6723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генерации 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по возобновляемым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источникам энергии и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проблемам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 Боровом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МЭМР, МИТ, 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и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генерации 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по возобновляемым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источникам энергии и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проблемам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 Боровом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МООС, МЭМР, МИТ, 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и Акмолинской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трансграничных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 устойчивого развития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участием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бассейнового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 с изучением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Дунайского, Альпийского,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Андского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МИД, 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трансграничных зон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на основе бассейнового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МИД, МСХ,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пилотного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трансграничных 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с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 участием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бассейнового принципа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ноябрь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2009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для отраслей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страны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МЭМР, МИТ,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Выработка 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целевых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и регионов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МЭМР, МИТ,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показателей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для отраслей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МЭМР, МИТ,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показателей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для регионов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2009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нормирования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разрешительной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Введение целевых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Введение региональных квот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эмиссии, обеспечение поэтапного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к наилучшим доступным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Введение запрета на ввоз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устаревших "грязных"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ратификации Стокгольмской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конвенции о стойких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органических загрязнителях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вопросу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ратификации Стокгольмской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конвенции о стойких органических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загрязнителях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2007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ратификации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Киотского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к Рамочной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конвенции ООН 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Казахстан Киотского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к Рамочной конвенции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об изменении климата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декабрь, 2007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доступа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к 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участию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общественности в принятии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решений, укреплению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с неправительст-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Расширение доступа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 экологической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участию общественности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принятии решений, 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с 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Привлечение неправительствен-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организаций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проблем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системы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модернизацией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гидрометеорологической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МСХ, МЭМР, АЗР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создании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МСХ, МЭМР, АЗР,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острых 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отдельных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острых 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регионов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областей, 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острых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июнь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Реализация 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острых 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проблем, в том числе,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доноров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в течение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загрязнений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страны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масштабных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их поэтапной ликвидации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загрязнений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страны, в т.ч.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стран-доноров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экологических проблем.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октябрь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принятию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поэтапной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на основе проведенной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инвентаризации 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загрязнений на территории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механизмов природополь-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и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2007-2009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новых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механизмов природопользова-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охраны окружающей 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увеличение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эмиссии и штрафных санкций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нарушение природоохранного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законодательства, стимулирующих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предприятия, значительно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снизивших объемы эмиссий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внедрения прогрессивных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принципа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"зеленых" закупок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экологически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безопасной продукции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новых 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природопользования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3.2. Развитие системы образования,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подготовки и переподготовки кадров 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поэтапному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межрегиональных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центров,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по 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обслуживаю-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труда 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экономики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обрабатывающей отрасли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(2008 г.) и по машинострое-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- в Восточно-Казахстан-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(2009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МЭБП, МИТ,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Восточно-Казахстан-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межрегиональном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профессиональном центре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труда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обрабатывающей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МЭБП, МИТ,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ЮКО,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межрегиональном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профессиональном центре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технического 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труда по машиностроению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МЭБП, МИТ,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ВКО,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образовании"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(новая редакция),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предусматривающего нормы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статусе педагогического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июнь 2007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100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партнерства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трехсменного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(пункты 99 и 100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МЭБП, МИТ,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АО "ФУР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партнерства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МЭБП,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2009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2007-2009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общеобязательных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дошкольного, среднего общего,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профессионального,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МОН, декабрь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Усовершенствование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и программ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общего, начального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профессионального,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Участие в сравнительном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анализе реальных достижений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по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исследований TIMSS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сентябрь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тестовых заданий по 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теоретической и 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подготовленности выпускников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школ, лицеев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колледжей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практики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режиме "онлайн"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 стране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(пункты 102 и 103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АИС, 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представление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на разработку ТЗ и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учебного телевидения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АИС, МКИ,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ежегодно, январь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77. 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английского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в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среднего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2008-2009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английского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государственные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решений 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гг. Астана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привлечении преподавателей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английского языка 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учреждения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Представление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проделанной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2008-2009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присуждение грантов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школам с высокими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показателями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конкурсов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присуждение грантов школам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высокими показателями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МТСЗН, 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Указа Президента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МТСЗН, 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Направление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ноябрь 2007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на получение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акимов,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на получение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профессий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сентябрь 2007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перехода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2009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и участии в процедуре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аккредитации 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2009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оптимизации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путем усиления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аттестационных требований,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перехода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вузов,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общеобяза-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стандартов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высших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и других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август 2008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лицензирования 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утвержденные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от 18 апреля 2000 года N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Правила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аттестации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утвержденные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сентября 1999 года N 1305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общеобязательные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системы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подготовки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и интеграции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2007-2009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действующие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присуждения ученых степеней,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о диссертационном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совете, предусматривающие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диссертациям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сети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диссертационных советов,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аккумулируя их на базе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и 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нормативных правовых 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регулирующих 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аттестацию по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докторантуры (Ph.D.)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октябрь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механизма,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рующего параллельное признание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традиционных дипломов кандидатов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докторов наук и дипломов Ph.D.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Разработка концептуальных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подходов функциональной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 научных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подготовки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МСХ,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поэтапному переходу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научно-технических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поэтапному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переходу к финансированию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научно-технических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через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магистерских программ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квоты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кадров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обучением на 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квартал 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магистерских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 специальностям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с обучением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АИС, 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о внедрении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магистерских 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обучением на английском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процесс обучения 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июнь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г.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престижного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 г. Астаны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создании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сентябрь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утвержденную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N 1459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ноябрь 2007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модернизации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образования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новой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на рассмотрение МВК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проведению административной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МОН,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Утверждение стандарта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улучшению качества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инклюзивного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улучшению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жизни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Представление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интегрированного (инклюзивного)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уровня охвата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дошкольными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мер по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дошкольных организаций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их 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январь 2008 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и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тантов в вузы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стажировка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преподавате-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за рубежом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и консультантов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вузы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стажировке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Представление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проделанной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2007-2009 гг.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учебный процесс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заявки 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"Мультисервисная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коммуникационная образовательная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сеть" (МИОС) в учебный процесс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657"/>
        <w:gridCol w:w="6754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МТСЗН, сентябрь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зависимости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статуса вуза и специальности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2008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 формировании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образовательного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МЗ, апрель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май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работодателей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к участию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и укреплении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вания. Развитие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венно-частного партнерства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финансировании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по приоритетным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целесообразности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Фонда поддержки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МЭМР, МИТ, МТСЗН,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институты развития,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частному партнерству в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ровании подготовки кадров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анализа опыта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 и инвесторов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участию в создании и укреплении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учебно-производственной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 Развитие науки 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биотехнологий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2008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"Национального центра 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октябрь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относительно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центра 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науки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Указа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май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открытого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года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МИТ,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ресурсных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в вузах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регулярного 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общедоступной базы знаний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квартал 2007-2009 гг.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системы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ресурсных центров в вузах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регулярного 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общедоступной базы знаний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ежегодно,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грантовой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АО "Фонд науки"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квартал 2007-2009 гг.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грантовой системы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 и 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АО "Фонд науки",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АО "Фонд науки",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июнь 2007-2009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материаловедения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участия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и вузов в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опытно-конструкторских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АО "Фонд науки"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квартал 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центра материало-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для совместного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и вузов в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опытно-конструкторских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АО "Фонд науки",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МОН, АО "Фонд науки",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государственным участием,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приоритетных,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рисковых и инициативных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опытно-конструкторских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АО "Фонд науки"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квартал 2008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с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приоритетных,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рисковых и инициативных научно-исследовательских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опытно-конструкторских 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АО "Фонд науки",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АО "Фонд науки", 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 Обеспечение высокого качества медицинских услуг 
</w:t>
            </w:r>
          </w:p>
        </w:tc>
      </w:tr>
      <w:tr>
        <w:trPr>
          <w:trHeight w:val="46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медицинских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кластера в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с дальнейшим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компаний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ими (ввод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новых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медицинский кластер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Астаны, и передача 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иностранным компаниям)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о приемке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ежегодно,20 января года, 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годом, 2008-2009 гг.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научного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реабилитологии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диагностического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500 посещений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Завершение строительства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медицинской помощи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со станцией скорой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научного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нейрохирургии на 160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научного центра кардиохирургии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20 января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 годом,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и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реформы в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(изменение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финансирования,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помощи. 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индикаторов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здравоохранения)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МЮ, МЭБП, МФ,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года, 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годом,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административной реформы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МЗ,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целевых индикаторов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показателей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достижение конечных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Внедрение целевых индикаторов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январь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на 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заявки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оказания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Администрацию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 20 января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 годом,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принципов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медицинских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(разработка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методологических подходов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организации и 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системы внутриболь-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ничного аудита)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2008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руководства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менеджменту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май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аккреди-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организаций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(подготовка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аккредитации, 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аккредитации,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года, 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годом,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годы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системы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на 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заявки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поэтапной аккреди-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Администрацию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20 января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отчетным годом,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годы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перечня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тированного объема беспла-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тной медицинской 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годы (определение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медицинской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гарантированного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об утверждении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гарантированного объема беспла-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тной медицинской 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и внесение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сентябрь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частной 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(развитие конкурентоспособ-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частного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развитию частной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(развитие 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способного частного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сентябрь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 материнской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младенческой смертности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(внедрение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подходов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сохранению жизни и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 и ребенка)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неотложных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защите населения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распростране-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инфекции, 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закупаемых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препаратов,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стандартам)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МО, МВД, МЮ,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МО, МВД, МЮ, МОН,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гг. (снижение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заболеваемости ВИЧ/СПИД,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 доступности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трансфузионной помощи)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Кодекса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здоровье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и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Кодекс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Кодекса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Кодекса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Кодекса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100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в 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МЭБП,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года, 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годом,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здравоохранения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методики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реструктуризации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больничного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Приведение сети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соответствие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нормативу и реструкту-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ризация больничного сектора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ежегодно, 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следующего за 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годом, 2008-2010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Осуществление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МЭБП,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Администрацию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МСХ,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ежегодно, 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следующего за 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годом, 2008-2010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самостоятельности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поэтапного придания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 статуса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на праве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ведения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акиматов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года, 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годом,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и 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МФ,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ежегодно 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года, следующего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годом, 2008-2009 гг.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добровольного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добровольного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страхования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общеобязательных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медицинского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фармацевтического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(перевод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на новые стандарты,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разработанные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требований)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- 2008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внедрении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медицинского и 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внедрении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медицинского и 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сентябрь 2008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дифференцированной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конечным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МЭБП,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приказа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МТСЗН, МЭБП,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план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"Здоровый образ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жизни" на 2003-2010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центральные 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ТЭО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"Создание Единой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Республики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тан", в том числе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электронной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картотеки пациентов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осуществления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консалтинга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МЭБП, АИС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ТЭО проекта "Создание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МЭБП, АИС, июнь 2007 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738"/>
        <w:gridCol w:w="6367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лекарственного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МЭБП,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"О внесении изменений и дополнений в 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962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граждан"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МЭБП,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Внедрение новой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трансферта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научных, образовате-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и управленческих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практику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создаваемого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приказа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организации обучения, стажировки кадров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на базе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реформированию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реформированию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декабрь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непрерывного 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опыта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2007-2008 гг.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непрерывного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МОН, МЭБП,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бюджетной заявки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системы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 врачей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май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квоты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госзаказа для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при условии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дальнейшей работы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Определение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медицинских кадрах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март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март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вузов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требованиями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2007-2010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бюджетной заявки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ежегодно,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МОН,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медицинских 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МОН,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МЗ, МОН,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2007-2010 гг.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3.5. Социальная поддержка населения,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трудовые отношения и миграция 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обеспечения" в частности: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"О пенсионном 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повышения 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дохода, учитываемого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исчисления пенсий с 15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МРП);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"О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пособиях семьям,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детей" в части 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размеров единовременного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пособия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рождением 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ежемесячных пособий по уходу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ребенком по достижению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 возраста одного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"Об обязательном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социальном страховании"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выплат из ГФСС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введения 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рисков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беременности и родам,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уходу за ребенком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достижению им возраста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"О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 пособии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работавшим на подземных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горных работах,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 с особо вредными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тяжелыми условиями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труда"»в части 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выработавших стаж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вредных и тяжелых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труда по списку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МЭБП, МФ, 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МЭБП, МФ,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Парламентом и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ноябрь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годы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базовой пенсионной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Включение в законопроект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очередной финансовый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о размерах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базовой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пенсионной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МТСЗН,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Парламентом и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МТСЗН,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повышении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размеров пенсионных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пенсий" с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соответствующего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(повышение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выплат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опережением прогнозного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индекса 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цен на 2 процентных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МЭБП,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ежегодно, декабрь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уровня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являющихся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служащими, и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МФ, МОН, МЗ,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МТК, МИТ, 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МФ, 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МТС, МТК, МИТ, 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ноябрь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выплаты пособия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оздоровление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сферы при уходе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отпуск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Трудового 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Парламентом и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декабрь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(уточнение условий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малообеспеченным семьям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(гражданам), 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адресности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малообеспеченных граждан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переобучению, 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профессии)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июнь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Парламентом и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сентябрь 2008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июнь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Парламентом и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подпись 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декабрь 2008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для реализации внутри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проектов реального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МФ, МИТ, МЭБП,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МТК, АО "ФУР "Қазына", 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МФ, 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НБ, МТК,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МФ, 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НБ, МТК,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сентябрь 2008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республиканскими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объединениями профсоюзов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объединениями работодателей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2009-2010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(предусмотреть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 по содействию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рабочих мест)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Правительство,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объединения работода-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генеральное соглашение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генерального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работодателей,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Заключение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Правительство,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ликанские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работодателей, 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июль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миграции"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июнь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19 июня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836 "О мерах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23 января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"О занятости населения"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декабрь 2007 г. </w:t>
            </w:r>
          </w:p>
        </w:tc>
      </w:tr>
      <w:tr>
        <w:trPr>
          <w:trHeight w:val="433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накопительной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в том числе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расширению охвата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АФН, 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АФН, МКИ,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АФН,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</w:tc>
      </w:tr>
      <w:tr>
        <w:trPr>
          <w:trHeight w:val="4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расширению спектра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МФ, МТСЗН, НБ,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АФН, МФ, МТСЗН, 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МТК,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АФН, МФ, МТСЗН, 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МТК,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охвата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МФ, 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МФ, МКИ,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МФ, МКИ,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и 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сентябрь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включения в квоту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иммиграции оралманов,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объективные критерии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в квоту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квалификации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сентябрь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установлению минимального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заработной 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обеспечивающего простое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воспроизводство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с поэтапным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приближением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международным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май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"Об утвержде-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Правил лицензирования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Квалификационных требований,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предъявляемых к 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по 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обслуживания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учреждениях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организациях"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июль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ноябрь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институциональ-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развитию 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 НКДСГП,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МЗ, МОН, МКИ, МТСЗН,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Секретариат 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МЗ, МОН,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Секретариат 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МЗ, МОН,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ноябрь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престижа брака и семьи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 НКДСГП, МЭБП, МЮ, МЗ, МОН, МКИ, 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Секретариат 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Секретариат 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2008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сети кризисных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телефонов доверия, 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убежищ и приютов для жертв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 НКДСГП,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МЗ, МОН, МКИ, 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Секретариат 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МЗ, МОН,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апрель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Секретариат НКДЖСДП,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МЮ, МЗ, МОН,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июнь 2008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3.6. Поддержка и развитие конкурентоспособности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молодежи 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критериев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с 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выработкой стандартов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реализации 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МИТ, МТСЗН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приказ МОН и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критериев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МТСЗН март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стандартов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реализации 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МИТ ноябрь 2008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семей жильем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МИТ, МTCЗH,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семей жильем,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взаимоотношений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предпринимательству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МИТ, МТСЗН,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сентябрь 2007 г.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разъяснительной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популяризации и 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специальностей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МКИ,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2008-2009 гг. 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политики, направленной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популяризацию и пропаганду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специальностей в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МКИ,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экскурсий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рабочим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в профильные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реального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информирование 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ежегодно,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</w:tbl>
    <w:bookmarkStart w:name="z15"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771"/>
        <w:gridCol w:w="6421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cлужб для молодежи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информация, предложение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служб для 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республиканском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январь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функционированию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для молодежи на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канском, областном и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инициатив молодежи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ходе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социально-значимых 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и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проектов,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вовлечение 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социально-экономическое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страны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МСХ,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Развитие деятельности моло-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дежных трудовых отрядов "Жасыл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ел" и профильных студенческих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отрядов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МСХ,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новым проектам,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направленным на вовлечение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в социально-экономи-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развитие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март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самосознания, сопричастности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идентификации со своей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страной, имиджа молодого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успешного казахстанца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патриотического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2006-2008 годы"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МКИ,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ноябрь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3.7. Реализация государственной языковой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политики и развитие сферы культуры 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системы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поэтапной модернизации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средств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бюджетной заявки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поэтапной модернизации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средств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на 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Указа Президента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цифрового телерадио-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АИС, сентябрь,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декабрь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авторитета Ассамблеи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предложений, 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авторитета 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МОН,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июнь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воссозданию и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дия, в том числе по вопросу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"Фонда духовного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народов 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Правительства 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декабрь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поэтапной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"Триединство языков"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"О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 2001 года N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Государственной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 2001-2010 годы"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МОН,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октябрь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и расширение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МОН, АИС, АГС,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тестов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уровня владения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языком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апробация в пилотных группах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и местных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МКИ, АГС,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 выпуск диффе-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ренцированных программ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языку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МОН, май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Совершенствование подходов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интенсификации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и применения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языка в системе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АИС,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региональной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государственному языку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взрослого населения и информи-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ноябрь,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декабрь, 2007-2009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свободы 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исповедания и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государственно-конфес-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отношений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свободы вероиспове-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и совершенствованию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дарственно-конфессиональных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отношений"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июль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сферы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декабрь 2008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межэтнического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пропаганды идей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патриотизма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Правительства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28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N 593 "О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межэтнического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годы"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декабрь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3.8. Развития туризма и спорта 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физкультурно-оздо-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ровительных комплексов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районах, городах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и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139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МИТ,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типового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строительства физкультурно-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МИТ,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Строительство физкультурно-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комплексов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районах, городах областного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областей,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МИТ,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туристского класте-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в регионах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туристский потенциал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акимы областей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Алматинской)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маслихатов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Утверждение мастер-планов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развития 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и информирование 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областей (за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Алматинской),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туристских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развитой инфраструктурой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объектами развле-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чений в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 побережье Капшагайского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в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акимы Алматинской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2007-2009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Утверждение ПСД на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туристских центров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и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акимы Акмолинской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областей,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Начало строительства турист-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центров в Алматинской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акимы Акмолинской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акимы Акмолинской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январь, 2007-2009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отвечающей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родным требованиям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акимы 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Утверждение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по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объектов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к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зимних Азиатских игр в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акимы 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Начало 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 рамках подготовки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7 зимних Азиатских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 в 2011 году в 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акимы г.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путем вовлечения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слоев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ведомственных (отраслевых)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районных, областных,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канских спортивных обществ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2008-2009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тельского института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спорта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в городе Астане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"О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по проблемам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достижений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МОН,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МТС, МОН, декабрь 2008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Укрепление правопорядка и безопасности жизни 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4.1. Повышение эффективности в борьбе 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преступностью, обеспечение общественного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порядка и общественной безопасности 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Главы государства о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законодательных мер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правопорядка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ГП, МВД, АБЭКП, МФ, 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ГП, МВД, МФ, МЮ,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ГП, МВД, АБЭКП, МФ,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профилактики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правонаруше-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среди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МОН, МЗ, МКИ, ГП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профилактики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несовершеннолетних"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МОН, МЗ, МКИ,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МОН, МЗ, МКИ, ГП,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его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МОН, МЗ, МКИ, ГП,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новых форм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борьбы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оборотом наркотиков,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сотрудников 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по борьбе с наркобизне-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применению современной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оперативно-криминалистиче-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на 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изысканию средств на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рентгенотелевизионных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досмотровых систем,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автотранспорта повышен-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проходимости для обнаруже-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наркотиков;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вопросам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разработок 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форм и методов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наркотиками, создания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исследовательской лаборатории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(отдела) по исследованию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средств, психотропных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и прекурсоров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МЭБП,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нормативного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акта об утверждении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и методов борьбы с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конным оборотом наркотиков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Переподготовка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сотрудников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разделений по борьбе с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бизнесом на базе Межведомствен-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учебного центра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июнь,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декабрь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Ратификация Конвенции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транснациональной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преступности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декабря 2000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КНБ, АБЭКП, ГП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Ратификации Конвенции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транснациональной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преступности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2000 года"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КНБ, АБЭКП,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КНБ, АБЭКП, ГП,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его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КНБ, АБЭКП, ГП,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концептуально новых подходов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профилактической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основанных на 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льно-ориентированных методах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с населением,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доверия граждан к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охранительным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ГП,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концептуально новых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правонарушений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эффективных форм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специальными службами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Центральной 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борьбы с 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преступностью,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бизнесом и нелегальной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МВД, КНБ, МО, МЧС, МИД, АГС,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регулярного обмена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состоянии преступности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КНБ, МО, МЧС, МИД, АГС,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в течение 1 полугодия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согласованных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проявлениям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КНБ, МО, МЧС, МИД, АГС,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в течение 1 полугодия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июль 2007 г. </w:t>
            </w:r>
          </w:p>
        </w:tc>
      </w:tr>
      <w:tr>
        <w:trPr>
          <w:trHeight w:val="19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"рейдерства"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декабрь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 за оборотом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видов оружия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контроле за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видов 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декабрь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Плана по 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правонарушений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безнадзорности и беспризор-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2008-2009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МОН, МКИ, МЮ, МТС,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об утверждении плана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несовершеннолетних,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безнадзорности и беспризорности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МОН, МКИ, МЮ, МТС,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апрель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май 2008 г. </w:t>
            </w:r>
          </w:p>
        </w:tc>
      </w:tr>
      <w:tr>
        <w:trPr>
          <w:trHeight w:val="23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введение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со сложной кримино-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генной обстановкой должно-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стей участковых инспекторов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по делам 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нолетних, закрепленных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учебными заведениями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акимам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по дальнейшему введению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со сложной кримино-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генной обстановкой 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участковых инспекторов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несовершеннолетних,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закрепленных за учебными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МОН,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Решения местных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информирование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июль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воспитательной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подростками с девиантным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поведением, направленной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удержание их от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правонарушений,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социальной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несовершеннолетних,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Выработка предложений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их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комиссии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и защите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Утверждение плана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информирование МВД, 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июль 2007 г.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Уголовный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РК и Кодекс РК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правонару-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шениях", предусматривающего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ответственности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незаконного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</w:tc>
      </w:tr>
    </w:tbl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573"/>
        <w:gridCol w:w="204"/>
        <w:gridCol w:w="63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антинаркотиче-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пропаганды,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результативности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 профилактике, 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 социальной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наркозависимых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и пресечение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наркотрафика,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межведомственного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местного самоупра-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 и общественными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сотрудниче-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борьбе с наркоманией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наркобизнесом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МОН, МЗ, МКИ,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отраслевого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антинаркотической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пропаганды,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достижению результативности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профилактике,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лечению и социальной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наркозависимых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МОН, МЗ, МКИ,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Представление в МВД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о проведении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ятий по антинаркотической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пропаганде, профилактике,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лечению и социальной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наркозависимых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МЗ, МКИ, акимы 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стей,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май, ноябрь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июнь,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целях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безопасной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жизнедеятельности и умень-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возможностей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 правонарушений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акимам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о принятии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мер, направленных на устранение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условий, способствующих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совершению правонарушений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улицах и в других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ежегодно, 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планов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направленных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освещения, телефонизации,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старых 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дорог, монтаж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наружного видеонаблюдения,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обустройства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Представление в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ходе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мер, направленных  на устра-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условий, способствующих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совершению правонарушений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улицах и в других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ежегодно, 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ежегодно, декабрь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Активное вовлечение в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общества,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охранных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для оказания 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широкому кругу лиц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компактного прожива-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Материальное 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общественного порядка,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информирование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в течение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Содействие частных 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порядка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компактного 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праворазъяснительной работе,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правовому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нию, воспитанию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комплекса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регулярных 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встреч 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населением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преступностью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коррупцией,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пропаганды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и других сил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АБЭКП, ГП,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на регулярной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встреч с населением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правоохранительной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АБЭКП, ГП,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круглых столов,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пресс-конференций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публичных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правоохранительной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правоохранительные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центров 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управления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органов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в части расширения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видеонаблюдения,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ствования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Правительству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Ввод в эксплуатацию ЦОУ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Актау,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Талдыкорган,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акимы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декабрь 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комплекса 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совершенствованию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 обеспечения и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интегрированных банков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декабрь 2008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с учетом последних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криминологиче-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криминалистической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науки, а также передового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зарубежного опыта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2007-2009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ложений в Правительство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проектам планов законопроект-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декабрь,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профилактики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населением в сфере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Плана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декабрь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заинтересованными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органами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развязок,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переходов,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 технической аппара-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на дорогах для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пропускной улично-дорож-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городов и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дорожного 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МТК,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региональных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безопасности 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движения иинформирование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Представление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о реализации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обеспечения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ноябрь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Строительство 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дороги, проходящей по улицам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Угольной, N 14, N 12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Бейсековой и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г. Астаны, МТК,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финансированию проекта 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транспортного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и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г. Астаны, МТК,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мер по обеспечению,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движения, 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сокращение числа жертв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происшествий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сентябрь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организации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дорожных полицейских,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по своему характеру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отношений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населением. Переход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преимущественно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надзорной к главным образом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обслуживающей функции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на 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приобретению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видеоконтроля и фиксации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ПДД с процессинговыми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и оснащение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вертолетной 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Осуществление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патрулирования на трассах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с марта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процессуальной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независимости следователей,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их статуса,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укрепления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ядра следственных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снижения текучести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органах следствия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ГП, КНБ, АБЭКП,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по административной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предложений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МВК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административной реформе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ГП, КНБ, АБЭКП,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решения МВК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административной реформе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МВД, июнь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экспертизы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2007-2008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"О 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деятельности"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улучшению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ально-технического, научного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кадрового обеспечения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квалифицированной юридиче-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помощью"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ноябрь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4.2. Дальнейшее развитие уголовно-исполнительной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дальней-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развития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проекта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развития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дальнейшего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май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медицинским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с целью ранней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в 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учреждениях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следственных изоляторах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МЗ,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бюджетной заявки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МЗ, май 2007, 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Рассмотрение бюджетной заявки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соответствующий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МЮ, МЗ, июль 2007, 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МЗ, декабрь 2008-2009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профилактике, диагностике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лечению лиц, 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учреждениях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туберкулеза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ВИЧ-инфекции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2007-2009 гг.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приказа о плане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МЗ,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МЗ, ежегодно,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обновлению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МЮ, май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заказов для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оснаще-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учреждений УИС совре-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менными инженерно-техниче-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средствами охраны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видеонаблюдения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бюджетной заявки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ежегодно, май 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Рассмотрение бюджетной заявки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соответствующий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МЭБП, ежегодно,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семинаров для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оперативных и режимных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по обучению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методам работы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лучших учреждений УИС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приказа МЮ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организационных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август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семинаров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сентябрь 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работы в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МВД, КНБ, АБЭКП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 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приказа о плане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МВД, КНБ, АБЭКП,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МВД, КНБ,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май 2007-2009 гг.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во всех акима-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тивно-совещательных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содействию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исполняющих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наказания и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уголовно-правового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помощи лицам, отбывшим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наказания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постановлений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образовании и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положений и планов работы консу-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льтативно-совещательных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определении их персональных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составов и информирование МЮ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маслихатами областей городов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персональных составов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июнь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центров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предназначенных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содействия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трудовом и бытовом 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стве, правовой и психологи-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помощи освобожденным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 лишения 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Выделение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Акмолинской, 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Жамбылской,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Карагандинской, 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Астаны и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акимы 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Жамбылской,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Карагандинской,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Кызылординской,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Северо-Казахстанской,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бюджетной заявки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ремонта 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МЭБП, 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бюджетной заявки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МЮ,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декабрь 2009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мероприятий по трудово-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 бытовому 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освобожденных из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акиматы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планы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совместных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2007-2009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Утверждение совместных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2007-2009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июнь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работодате-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к приему на работу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освобожденных из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МЮ,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работодателей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приему на работу лиц, освобожден-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из мест лишения 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МЮ,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МЮ,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 рамках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стративной реформы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на базе укреплен-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уголовно-исполнительных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инспекций службы пробации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осуществления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но-правового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 без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МЭБП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 на заседаниях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группы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административной реформы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апрель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инструкции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исполнению наказаний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мер уголовно-правового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воздействия, не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изоляцией от общества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приказа МЮ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утверждению инструкции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декабрь 2009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 рамках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стративной реформы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дифференцированной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оплаты труда сотру-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дников уголовно-исполните-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системы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МЭБП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 на заседаниях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группы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административной реформы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апрель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фактов коррупции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уголовно-испол-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приказа МЮ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утверждению 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выявлению 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коррупции среди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ежегодно, июнь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Положения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службы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рядового и начальствующего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уголовно-исполните-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июнь 2007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4.3. Реализация мер, направленных на предупреждение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 ликвидацию последствий стихийных бедствий,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аварий и катастроф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га, прогноза 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новых 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краткосрочного прогноза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разрушительных землетрясений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модернизации,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развитию,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программно-математической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сейсмических наблюдений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прогноза землетрясений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МЧС, МЭМР,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атласа карт и единой 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оценкам рисков ЧС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ими 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ГИС-технологий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МЧС, МЭМР, АЗР,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проектных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строительно-монтажных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инженерной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от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ПСД,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селе-, лавинозащитных 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берегоукрепительные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стабилизация русел рек,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инженерные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МИТ, МСХ, МЭМР,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Выполнение строительно-монтаж-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землеустроительных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неотложных инженерных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МИТ, МСХ, МЭМР,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 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норм сейсмо-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стойкого строительства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сооружаемых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реконструируемых объектах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акимы города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Жамбылской,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Карагандинской, 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Мангистауской,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реконструируемых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возводимых зданий и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города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Восточно-Казахстан-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Жамбылской, 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Карагандинской,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Мангистауской,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областей,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Усиление 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застройщиков за соблюдение норм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сейсмостойкого строительства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сооружаемых и реконструиру-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емых объектах и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города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Восточно-Казахстан-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Жамбылской, 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Карагандинской,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Мангистауской,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Внедрение практики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комплексных проверок 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ванными государственными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вновь сооружаемых и 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ируемых объектах и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города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Восточно-Казахстан-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Жамбылской, 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Карагандинской,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Мангистауской,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областей,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679"/>
        <w:gridCol w:w="628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при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техногенных аварий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недропользовате-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(шахты, рудники)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на рассмотрение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нормам оснащения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аварийно-спа-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сательных служб и 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техникой, оборудованием и сна-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ряжением, отвечающим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требованиям: высокой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водительности, мобильности,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качеству и надежности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в соответствии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сроками, установленными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законодательством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спасателей, изучение 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спасательных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совместных учений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соответствующими службами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повышении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спасателей, изучении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опыта 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операций, проведении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учений, с соответствующими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службами стран СНГ, о 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внедрения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спасательных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при ликвидации техногенных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на промышленных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(шахты, рудники).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ежегодно, декабрь, 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спасательного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ГО в западном регионе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ональных 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ситуациям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ТЭО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спасательного центра войск 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МО,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ТЭО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июль 2008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Каспийском море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отряда МЧС с оснащением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судами различного класса,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пожарно-техническим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ТЭО создания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Каспийском море 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морского аварийно-спа-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сательного отряда 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МИТ, МЭМР, МООС,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Атырауской и 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ПСД и создание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Каспийском море 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морского аварийно-спа-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сательного отряда 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МИТ, МЭМР, МООС,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Атырауской и 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создании отряда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декабрь 2008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информационно-коммуни-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кационной системы ЧС и 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единой корпоративной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ГСЧС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АИС, МО, местные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нительные органы, июнь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АИС, МО,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системы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пожаров отдаленных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пунктов, где 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вует противопожарная служба,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тушения степных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лесных пожаров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Утверждение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действий по тушению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лесных пожаров, пожаров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отдаленных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выполнению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профилактических мер по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Комитетом лесного и охотничьего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МСХ,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содействия земле-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 и местным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нительным органам в отработке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совместных действий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случай возникновения степных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пожаров и их эффективной ликви-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МСХ,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разрешительной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Ужесточение требований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промышленной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пасности, закрепление персона-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ответственности первых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опасных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дств за нарушение соответству-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 нормативов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МТСЗН, МЭМР, МИТ,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Совершенствование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безопасностью,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 регулированием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опасной деятельности, деклари-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рованием безопасности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ятий и объектов, 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страхованием гражданско-право-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ответственности 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МТСЗН, МЭМР, МИТ,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резерва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материальных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хранящихся в системе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материального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номенклатуры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Совершенствование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дислокации баз хранения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но-материальных 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бедствий,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катастроф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МИД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Активизация 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сопредельными государствами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последствий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Участие в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Азиатской конферен-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сокращению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(Астана)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МИД,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Пролонгация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Модернизация и диверсификация экономики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5.1. Реализация Стратегии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индустриально-инновационного развития 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системного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мониторинга, анализа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отраслей экономики,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сравнительного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конкурентных отраслей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и транснациональных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корпорации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квартал 2007-2009 гг.  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мониторинга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отраслями экономики с 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уровня их экспортной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прибыльности и факторов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ежегодно, 3 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мониторинга: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аграрного сектора и 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информации 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АС,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ежегодно,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 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АС,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август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АС,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август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и 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НКА, АС,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обрабатывающей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представление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АС,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ежегодно,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горнодобывающей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представление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АС,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ежегодно, август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анализа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аналитических, маркетинговых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наработок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выработки последующих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представление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АИС, АС, МЭБП,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МТК,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"Холдинг "КазАгро",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сравнительного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конкурентных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и отраслей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оценка факторов,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приводящих к отставанию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дающих сравнительные преимуще-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отечественным экспортерам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секторам экономики,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информации 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"Холдинг "КазАгро"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Подключение к базам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мировых агентств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информации 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ежегодно,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экспортеров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МФ, МЭМР, МСХ, АО "ФУР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квартал 2007-2009 гг.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по вопросам сервисной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направленного на 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инвестиций и несырьево-го экспорта,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МЭМР,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февраль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МЭМР,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апрель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Ревизия действующей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родно-договорной базы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взаимной защиты и поощрения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НБ, 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Проработка вопроса о подпи-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сании межправительственных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о взаимной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поощрении инвестиций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благоприятных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деятельности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станских компаний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НБ, МЭБП, МФ,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"Лучший экспортер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товой отечественной продукции"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сентябрь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Программы содейст-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продвижению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товаров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рынки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МСХ,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Программы содейст-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продвижению экспорта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станских товаров и услуг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рынки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633"/>
        <w:gridCol w:w="6373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реализация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торгово-экономических зон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МФ, КНБ, акимы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2007-2010 гг.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благоприятного режима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экспортно-импортных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сопредельными государствами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инфраструктуры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сопутствующего 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торгово-экономических зон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Кыргызской Республикой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акимы 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Южно-Казахстанской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областей,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торгово-экономи-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зон с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Федерацией, 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и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акимы 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Южно-Казахстанской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областей, до 2010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транспортно-логистической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СТПК, объединяющей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сухие порты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"Хоргос-Восточные ворота",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"Таскала-Озинки", СЭЗ "Морпорт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Актау" по формированию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контролирующих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унификации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таможенных, пограничных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МТК, МИД, МФ, ПС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Создание инфраструктуры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"МЦПС "Хоргос",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Создание 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и инфраструктуры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до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Указа Президента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СЭЗ "Приграничная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торгово-экономическая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"Хоргос-Восточные ворота"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аким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июнь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Внесение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о создании 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Приграничная торгово-экономиче-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зона "Хоргос-Восточные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аким Алматинской 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сти, июль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Подготовка проекта Соглаше-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между Правительством РК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КНР по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родному разделению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избежания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китайской зоной свободной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и приграничной 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во-экономической зоны "Хоргос-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Восточные ворота"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МИД, МТСЗН,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КНБ,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2007-2010 годы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сотрудниче-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крупных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с транснациональ-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компаниями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"прорывных"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25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МСХ,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принятие распо-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ряжения Премьер-Министра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стимулированию сотрудниче-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между крупными 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и иностранными транснацио-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нальными компаниями (ТНК)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развития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несырьевых отраслях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анализа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иностранных транснациона-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сентябрь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вовлечению крупных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процесс диверсификации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МЭМР,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вовлечению круп-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компаний в процесс дивер-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сификации экономики,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предприятий добывающего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МЭБП, МСХ,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"НХ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устранению (снижению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влияния) факторов, негативно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влияющих на инвестиционный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по реализации "про-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рывных" и инфраструктурных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несырьевых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отраслях экономики (опреде-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перечня "прорывных"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и планов их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с указанием сроков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перечня 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и планов по их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АФК,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НХ "Казагро",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предпринимательские корпорации,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об утверждении 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плана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"прорывных"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приоритетных несырь-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евых отраслях экономики, 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сматривающего перечень постоян-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обновляемых проектов и планы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АФК,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ОСПР "Атамекен" 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социально-предпринима-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корпорации,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новых технологичных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системообразующих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с мультипликативным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о безвозмездной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 отечественным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ленным предприятиям в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арендуемых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на которых расположе-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производственные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АЗР,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об оказании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поддержки проектам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новых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финансирования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ТЭО и ПСД на безвозмездной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НХ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Агро",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эффективности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Стратегии индустриа-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льно-инновационного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 ее последующая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ректировка с учетом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условий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реализации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тегии индустриально-инновацион-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развития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2003-2015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Указа Президента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в Стратегию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на основе анализа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эффективности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июль 2007 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693"/>
        <w:gridCol w:w="6493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зонах" (новая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редакция),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зон"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законов Парламентом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июнь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инду-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стриальных зон,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будут сформированы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Правительства 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сервисного рынка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Мониторинг выполнения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сервиса и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МИТ, АО "Казахстанское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контрактное агентство",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машиностроительными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сервисных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облуживанию недропользовате-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непосредственно 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АО "Казахстанское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контрактное агентство,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отечественных 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и иностранных инвесторов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АО "Казахстанское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контрактное агентство",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АО "Казахстанское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контрактное агентство",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"наполнение" проектами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индустриальных зон в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и 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г. Астаны и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обл.,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эксплуатацию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ПСД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индустриальной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в городе Темиртау и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Карагандинской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индустриальной зоны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и 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г. Астаны,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предпринимательские корпорации,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индустриальной зоны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и 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Карагандинской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корпорации,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наполнения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индустриальные зоны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г. Астаны и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областей,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социально-предпринима-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корпорации, ноябрь,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ноябрь 2008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поддержки трансферта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создание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конструкторских бюро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"ФУР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Проработка предложений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заинтересованными сторонами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системы и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трансферта технологий (конструк-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торских бюро, бизнес-инкубато-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офисов коммерциализации)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представители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механизма 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трансферта технологий,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(конструкторских бюро,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инкубаторов, офисов коммерциали-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Банка инноваций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патентов, обеспечивающего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отечественного част-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капитала к мировому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рынку высокотехнологичных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разработок, содействие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 предпринимателям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на создание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по зарубежным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патентам и лицензиям,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в коммерциализации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разработок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МОН, МЮ,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совета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 проекта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создании Банка инноваций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МИТ, МОН, МЮ,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март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июль 2008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разработок,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востребованных реальным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сектором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основным напра-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влениям НИОКР, востребованным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реальным сектором экономики,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их дальнейшего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за счет средств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предпринимателей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Развитие и укрепление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научно-технической и 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деятельности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органы,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Стимулирование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предпринимателей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организации 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периодического издания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предусматриваю-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"О 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нной поддержке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деятельности" (разработка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стимулов по активно-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привлечению бизнеса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НИОКР и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структорскую деятельность)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 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поддержке 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вационной деятельности"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февраль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июнь 2008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механизмов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результатов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работ в реальный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о механизме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научно-технических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проведенных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средств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в частный 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МОН,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МОН,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"Парк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эксплуатацию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Принятия мер по изъятию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Алматинской области (178,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га), выделенных под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СЭЗ "Парк информационных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аким Алматинской 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сти, аким г. Алматы, 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ПСД 2-й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СЭЗ "Парк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технологий"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Строительство 2-й очереди 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"Парк информационных технологий"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ноябрь 2008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пилотных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развитию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тров передовых 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открытого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соглашений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пилотных 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развитию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передовых технологий и лаборато-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открытого типа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МОН, июнь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фактического износа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фондов и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действий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обновлению капитальных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и 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МФ, МТК, МСХ, АИС,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фондов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обрабатывающей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Проработка вопроса 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предвидения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Информация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до 2015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"ФУР 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МИТ,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единой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о Концепции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индустриально-иннова-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инфраструктуры (специа-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экономические и индустри-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альные зоны, технопарки,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инкубаторы) с учетом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привлечению отечественных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компаний в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экономические и индустриаль-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зоны, технопарки,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определением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создания 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индустриальных 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кластерной инициативы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МСХ, МТК, МТС,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Информационно-методическое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реализации класте-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рных инициатив, 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кластеров и деятельно-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соответствующих координацио-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советов,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"Металлургия",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"Строительные материалы",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"Нефтегазовое машиностроение",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"Текстиль" и "Пищевая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анализа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и отбор жизнеспособных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а также инициирование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необходимости новых кластер-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МТК, МТС,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критериев,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определяющих успешность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рейтинга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регионами в целях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акимов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кластерных 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МТК, МТС,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изменений в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регионов для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ответственности за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кластерных 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Завершение в 2008 году 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ительства инфраструктуры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в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ЮКО,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квалифицирован-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трудовых кадрах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2007-2009 гг.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Решение вопроса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прохождения всеми обучающимися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ПТУ и ПТШ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на предприятиях-работо-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дателях и 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МОН,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Модернизация существующих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средних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учебных 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во всех регионах,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их привлекательности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обучения, повышения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и 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МОН,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активной зару-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бежной информационной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презентации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возможностей несырьевых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экономики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МИД,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проекта распоря-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Премьер-Министра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"О Плане 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работ по презентации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апрель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Планом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работ по презентации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Планом,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5835"/>
        <w:gridCol w:w="6302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 Развитие агропромышленного комплекса 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Закона,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агропромышлен-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Закона Парламен-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декабрь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и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предложений по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уровня производительно-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сельского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предотвращению деградации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повышению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использования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-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использования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природных ресурсов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МООС, АЗР, АО "НХ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предотвращению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деградации земель,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и других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МООС, АЗР, АО "НХ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МООС, АЗР, АО "НХ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февраль 2008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мер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поддержки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новых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МЭМР, МИТ,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-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развития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хозяйства и ниш, 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новых механизмов стимули-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развития 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предприятий,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уровня производительности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хозяйстве и внесе-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Правительство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МЭМР, МИТ, МООС,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"НХ "КазАгро",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МЭМР, МИТ, МООС,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"НХ "КазАгро",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устойчивому развитию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62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МИТ февраль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март 2008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продукции"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май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формированию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рисков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контроля качества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АПК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МИТ, МЗ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МИТ, МЗ,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июнь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вопросам рыбно-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хозяйства"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МООС, МФ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МООС, МФ,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МООС, МФ,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Программу первооче-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редных мер на 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действующих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август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крестьянских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повышения доступа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организационных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среди 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хозяйств по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кооперации и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Увеличение объемов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объединений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и лизинг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оптовых (коммунальных)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но-предпринимательские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2008-2009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новых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действующих 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(коммунальных) рынков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МСХ,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предпринимательские 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январь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системы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кредитов, 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банками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сельхозтоваропроизво-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банками 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уровня сельхозтоваропро-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"НХ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консультационными услугами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сельского округа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АО "Холдинг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Расширение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сети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"Казагромаркетинг" до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корпоративной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передачи данных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"Казагромаркетинг"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областных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ставительств 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информационно-консультацион-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пилотных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информации и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экспортоориентиро-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зерноперерабатыва-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 кластера в основном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зерновом поясе республики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Костанайской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акимы 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и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областей,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конкурентоспособно-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плодоовощного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Жамбылской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акимы 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и 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областей, АО "НХ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Агро", декабрь, 2007-2009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конкурентоспособно-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экспортоориентированного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молочного кластера в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аким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производств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областей,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2007-2010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сортового семен-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материала хлопчатника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Строительство маслоэкстрак-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завода 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2009-2010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крупно-товарных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животноводческих ферм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МCX, акимы областей,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"КазАгро",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2007-2010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в некото-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рые 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лицензирования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зерна"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МЭБП,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МЭБП,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терминалов в портах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Черного и Каспийского морей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и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терминала в 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Поти (Грузия)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АО "НХ "КазАгро",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Строительство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порту Амирабад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(Исламская Республика Иран)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АО "НХ "КазАгро",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"НХ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рынка биотоплива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МЭМР, МИТ, 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национальные холдинги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биотоплива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МЭМР, МИТ, 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национальные холдинги,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июль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проектов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АО "Холдинг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2008-2010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производства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биопродукции из возоб-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новляемых ресурсов - биомассы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(строительство заводов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биотоплива)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Организация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откормочных площадок с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 инфраструктурой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мяса,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международными стандартами,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сертификатам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"Халал"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передовых водосбе-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регающих технологий, повсе-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учета воды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акимы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лаборатории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качества испытываемых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декабрь 2008-2009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улучшению материально-техни-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базы ветеринарных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фитосанитарных постов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 и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май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эффективному 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головных проектно-конст-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рукторских бюро по 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тке и организации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дства по приоритетным напра-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влениям сельхозмашинострое-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МИТ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"КазАгроИннова-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на базе научно-произ-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водственных центров, опытных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и сельскохозяйстве-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высших учебных 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с дальнейшей передачей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акций АО "НХ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МФ, МЮ,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"КазАгроИнновация"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АО "КазАгроИнновация"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"НХ "КазАгро"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январь 2008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концентрации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создания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комплексов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аграрного университета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Министерства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МОН, декабрь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5.3. Земельные отношения, геодезия и картография 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и дополнений в Земе-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кодекс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(обеспечение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упрощения,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оформления и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ставления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индивидуального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строительства)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АЗР, МИТ,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АЗР, МИТ,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АЗР, МИТ, декабрь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Научно-методическое и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тивное правовое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земельными ресурсами,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отношений, геодезических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картографических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принятых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разработке в полном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научной, методической,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тивно-технической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регулированию земель-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отношений,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геодезии и картографии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АЗР,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геодезической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картографической продукцией,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отвечающей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и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нарастающую потребность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выполнении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и обновлению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топографо-геодезической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картографической продукцией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земли,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издания тематических,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карт и атласов,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топонимике на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языках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АЗР,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5.4. Развитие минерально-сырьевого комплекса 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мультимодальной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углеводородов, предусматри-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вающей расширение нефтепро-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КТК,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нефтепровода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Китай, создание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нефти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маршруту Актау - Баку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Тбилиси - Джейхан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"НК "КазМунайГаз"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Проект расширения КТК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Каспийской Системы 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МЭМР,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Строительство нефтепровода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Ескене-Курык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Транскаспийской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Завершение второго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нефтепровода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- Китай,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строительства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Кенкияк-Кумколь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ежегодно, декабрь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Центральной Азии комплекс-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государств региона,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Совета по энергетиче-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МИД, МИТ,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проведенной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по созданию в 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Азии комплексной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энергетических сетей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 региона, а также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энергетической безопасно-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МИД, 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новой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направленной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сбалансированную добычу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в нефтяной и газо-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отрасли, разведку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углеводородов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МФ,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новой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направленной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сбалансированную добычу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в нефтяной и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отрасли, разведку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углеводородов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МФ,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нефтегазопере-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рабатывающих мощностей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новых нефтехимиче-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строительства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интегрированного нефтехимичес-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комплекса в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других нефтехимиче-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проектов в рамках 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нефтехимический технопарк"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аким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Проведение 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на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аким Атырауской 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сти, АО "НК "КазМунайГаз",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Согласование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ТЭО и проектных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аким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Начало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аким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Модернизация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нефтехимического завода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дусматривающей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производства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с мощностью 20000 м3/час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собственных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второе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Реконструкция Шымкентского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нефтеперерабатывающего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"НК "КазМунайГаз",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2007-2010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Разработка ТЭО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Шымкентского нефтепере-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рабатывающего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4 квартал 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квартал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Начало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Шымкентского нефтеперераба-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тывающего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2 квартал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Завершение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Шымкентского нефтеперераба-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тывающего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декабрь 2010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ежегодно, декабрь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исполнения недропользова-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контрактных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39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МИТ, МООС, МЧС,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акимы областей,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по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комплексного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и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контрак-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МИТ, МООС, МЧС,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акимы областей,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нефтегазовых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Тенгиз, Карачага-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нак, Узень, Каламкас, Каша-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и других как целостных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анклавов развития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МИТ, АО "НК "КазМунай-Газ", акимы 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развития сервиса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инфраструктур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МИТ, АО "НК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МунайГаз", акимы 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о реализации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развития сервиса и инже-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нерных инфраструктур 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ежегодно, декабрь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специальной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зоны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индустриальный нефтехимиче-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технопарк" в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аким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отраслевых экспертиз на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СЭЗ "Национальный индустриа-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нефтехимический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МООС,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Атырауской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Указа Президента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СЭЗ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индустриальный нефтехимиче-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технопарк"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ноябрь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Программу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нефтехимической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2004-2010 годы,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денную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29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законодательной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по эффективному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льзованию 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энергии и 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 запрета ввоза устаревших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"грязных"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43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МЭМР, МСХ, 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законопроектов, регламентиру-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 вопросы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энергии и запрета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ввоза устаревших и "грязных"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МЭМР,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АЗР, июнь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МЭМР,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АЗР, сентябрь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законов Парламен-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МЭМР, 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АЗР, декабрь 2008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нефтехимический технопарк"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аким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эксплуатацию,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ПСД на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структуру СЭЗ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индустриальный нефтехимиче-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технопарк"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аким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СЭЗ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аким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в течение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2009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наземной инфраст-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руктуры, подспутникового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данных дистанцион-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зондирования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оценки ресурсов угле-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водородного сырья и твердых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полезных ископаемых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2002 года N 1449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Программы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ресурсной базы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но-сырьевого комплекса страны"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обоснованию характеристик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приборного ряда 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космического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ДЗЗ и программно-математичес-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обеспечения наземного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для решения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прогнозирования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НКА, декабрь 2007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базы в части сокра-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перечня разрешительных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сроков их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смотрения и упрощения поряд-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предоставления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Закон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"О недрах и 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вании"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октябрь 2008 г.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291. 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Стратегии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газовой 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2008-2018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август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сентябрь 2008 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608"/>
        <w:gridCol w:w="6554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архивных геологиче-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материалов, сейсмо-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грамм, магнитных лент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первичных данных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бумажных носителей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цифровые носители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Компьютерная архивация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текстовых и графических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отчетов, хранящи-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хся в фондах РК, наполнение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компьютерного банка 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гравиразведки, сейсморазведки,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аэрогеофизики, оцифровка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исходных аналоговых сейсмичес-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Сопровождение прикладных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балансы, кадастры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полезных ископаемых, геологиче-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и геофизическая изученно-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сть, мониторинг недр и недропо-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июль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июль 2009 г.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(ЕГСУ НП РК)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современных 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технологий (ORACLE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E-Business Suite)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МФ, МТСЗН, МООС,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приемки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Поэтапный перевод существу-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ющей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недропользованием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современные стандартные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платформы информационных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(ORACLE E-Business Suite)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последующим включением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в "электронное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МФ, МТСЗН, МООС,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МЧС,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и ввод в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промышленную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недропользованием ЕГСУ НП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на базе ORACLE E-Business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Suite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МФ, МТСЗН, МООС,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МЧС,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Информационная система упра-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 недропользованием ЕГСУ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 РК как элемент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(НИИ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"электронного 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МФ, МТСЗН, МООС,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МЧС,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Сопровождение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ЕГСУ НП РК.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качественного уровня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управления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путем 100 %-го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охвата всех центральных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сфере 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зования, и 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согласования,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торинга, контроля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их компетенции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ЕГСУ НП РК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МФ, МТСЗН, МООС,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МЧС, декабрь 2009 г.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обоснования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газопроводов "Бейнеу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Бозой" и "Шалкар - Самсоно-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вка (Акбулак)" с возможно-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стью последующей модерниза-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газопровода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поставки газа в Китай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разработке 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 г.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присоединению Казахстана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Британской инициативе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прозрачности добывающих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присоединении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добывающих компаний к Меморан-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думу о взаимопонимании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реализации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прозрачности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добывающих отраслей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2007 г.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5.5. Реализация социально ориентированной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политики жилищного строительства и развитие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жилищно-коммунального хозяйства 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МЭБП, МФ,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акимы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N 1305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годы" (создание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производств,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конструкций)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июнь 2007 г.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Казахстан по вопросам жилищных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сбережений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122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 жилищных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сбережений"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МИТ,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МИТ, МЮ,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МЭБП, МИТ, МЮ,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299.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изучения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стран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законодательной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АФН, декабрь 2007 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613"/>
        <w:gridCol w:w="63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Переход на новую модель технического регулирования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соответствия"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действующие законы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гармонизации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народными требованиями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65 % и 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стимулированию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90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гармонизированных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КНБ,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новых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комитетов по стандартизации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и обеспечение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работе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комитетов ISO, IEC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CEN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отраслевых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планов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секторах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их 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КНБ,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"АО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"КазАгро",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Приобретение и 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перевода,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регламентов 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по 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организаций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и русский языки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Принятие мер 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по 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Создание служб стандартиза-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государственных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АИС, АЗР,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Обеспечение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регламентов,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стандартов, создания лаборато-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рий, внедрения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при открытии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КНБ,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"АО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"КазАгро",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Организация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на соискание премии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 достижения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качества" и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конкурса-выставки "Алтын сапа"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МКИ,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Разработка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отраслевых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планов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 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предприятиях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  МО, МООС, МОН,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АИС, АЗР,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Привлечение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 для ускоренного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систем 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предприятиях обрабатывающей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Выработка экономических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механизмов стимули-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предприятий внедряющих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менеджмента и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дящих продукцию по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стандартам, а также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предприятий-лауреатов премии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 достижения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качества" и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конкурса-выставки "Алтын сапа"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МСХ,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МЗ, МТСЗН, МООС, МОН,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АИС, АЗР,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декабрь,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путем 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в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по разработке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регламентов на 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регламентов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регламентов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и 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КНБ, ежегодно, 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анализа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органами подзаконных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нормативных документов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определения 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подлежащих отмене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принятием технических регламен-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представление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КНБ, ежегодно, 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подтверждению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лабораторий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уровне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мер по вступлению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по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(ILAC) до декабря 2010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Международный форум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(IAF)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МИТ,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определении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по аккредитации"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мер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испытательных 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(центров) и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действующих испытатель-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лабораторий (центров)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КНБ,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по продукции,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строительства пригранич-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торговых центров,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передачи непрофильных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активов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конкурентную среду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МООС, МО, МОН,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АИС, АЗР,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"АО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"КазАгро",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Принятие мер по 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многосторонних и двусторонних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по эквивалентности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аккредитации, 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катов и протоколов, выдаваемых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аккредитованными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(создание "зеленого коридора"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продвижения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экспорта), в том числе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интеграционных 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эталонной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для метрологического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эталонной базы, сличение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зарубежными аналогами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анализа по модер-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и оснащению высокотех-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измерения, 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эталонами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новых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биотехнологий, ядерных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 и технологий возобновляемой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энергетики, технологий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углеводородного и горно-метал-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лургического секторов и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 ними сервисных отраслей,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информационных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испытаний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и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стандартизации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2008-2009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разграничению функций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надзору за продукцией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показателям 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стадиях ее жизненного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МЮ, МСХ, МЭМР,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МООС, МО, МОН, МЧС,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АЗР, КНБ,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неотвратимости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соразмерности наказания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выявленные 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МЮ,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Сокращение сферы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метрологического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январь 2008-2009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измерений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об 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кадров 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МОН, АГС,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Широкое 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идей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международную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создания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измерений,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и пропаган-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дистских работ (конференции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семинары) 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экспертов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МКИ,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МООС, МО,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МВД, АИС, АЗР,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принятых мерах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идей перехода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модель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регулирования на 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республиканском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МКИ,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МООС, МО, МОН,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АИС, АЗР,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ОСПР "Атамекен"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Развитие инфраструктуры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плана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МТК, МЭМР,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развития современной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МТК, МЭМР,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МОН,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сентябрь 2007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 Транспорт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автотран-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спортного коридора Западная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Европа - Западный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2007-2011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реализации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реконструкции автотранспорт-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коридора Западная Европа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МИТ, МВД,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основных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транзитных коридоров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годах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стратегии до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и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отрасли РК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январь,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Внедрение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системы 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Щучинск"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дороги "Астана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МИТ, МВД,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Утверждение планов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районного значений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акимы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АРЕМ,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рабочей группы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выработке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демонополизации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отрасли,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первую очередь: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в отдельное незави-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симое юридическое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оказывающей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с участием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двух-трех конкурирую-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компаний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железнодорожным перевозкам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предоставлению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локомотивной тяги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"Локомотив";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сдаче в аренду грузовых вагонов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АО "Казтемиртранс".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МЭБП, МИТ, АРЕМ,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Утверждение комплекса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2007-2010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МЭБП,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Правила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железнодорожным транспортом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МЭБП, МИТ,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реструктуризации 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"Национальная 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тeмip жолы"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развитию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отрасли,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конкуренции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железнодорожных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МЭБП, МИТ, АРЕМ,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Совершенствование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 социально-значи-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перевозок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железнодорожным транспортом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МЭБП, МИТ, 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АРЕМ, МИТ,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авиаперевозок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Правительства,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Программу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2006-2008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предусматривающих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на внутреннем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авиарынке, снижение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авиаперевозок, модернизацию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наземной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об обновлении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судов для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регулярных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МЭБП,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"Эйр Астана",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"Скат"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системы перво-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летного состава (пилотов)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и развитию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летного состава (пилотов)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МТК, декабрь 2007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транзитного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и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логистических центров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МЭБП,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2008-2011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и строительству: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автотранспортного коридора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направлении Западная Европа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- Казахстан - 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железнодорожных участков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широтном направлении "Бейнеу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Жезказган" и "Хоргос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МЭБП,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2008-2011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логистических центров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узлах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на станции Достык,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 Актау, переходе Хоргос,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Астане, Алматы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МИТ,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июль, 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2008-2011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водного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РГП "АММТП"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Продолжение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порта Актау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северном направлении и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РГП "АММТП",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судов и спасательными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операциями на море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январь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Поэтапная замена и 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судов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речного флота,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судоходных шлюзов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Развитие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морского торгового флота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МТК,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 Электроэнергетика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существующих, 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новых генерирующих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и электросетевых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надежного электроснабжения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Строительство второй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электропередачи ВЛ-500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Север-Юг Казахстана: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этап - ВЛ 500 кВ "ОРУ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кВ ЮкГРЭС - ПС 500 кВ 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"KEGOC",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этап - ВЛ 500 кВ "ПС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1150 кВ Экибастузская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500 кВ Агадырь"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"KEGOC", июнь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Третий этап - ВЛ 500 кВ "ПС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кВ Агадырь - ОРУ 500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ЮкГРЭС"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"KEGOC", октябрь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Строительство межрегиональ-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линии электропередачи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"Северный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область"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МИТ,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"KEGOC",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и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Реализация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сети (НЭС)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первого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"KEGOC",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второго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"KEGOC",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Начало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Булакской ГЭС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"КазКуат", декабрь 2009г.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Начало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Кандыагашской ГТЭС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аким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атомной энергетики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2008-2030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РГП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ядерный центр РК", АО "НАК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правового акта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РГП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ядерный центр РК", АО "НАК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"Казатомпром", апрель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май 2008 г. </w:t>
            </w:r>
          </w:p>
        </w:tc>
      </w:tr>
      <w:tr>
        <w:trPr>
          <w:trHeight w:val="3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развитие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высокотехнологи-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производствах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"НАК "Казатомпром"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Начало разработки ПСД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по обогащению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урана совместного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российского предприятия 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обогащению урана"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Ангарске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"НАК "Казатомпром",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"СП "Центр по обогащению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урана",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Продолжение разработки 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производства по обогащению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урана совместного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российского предприятия 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обогащению урана"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Ангарске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"НАК "Казатомпром",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"СП "Центр по обогащению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урана", в течение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Окончание разработки 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производства по обогащению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урана совместного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российского предприятия 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обогащению урана"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Ангарске.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производства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обогащению урана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"НАК "Казатомпром",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"СП "Центр по обогащению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урана", декабрь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2009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интегрированной 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полным ядерно-топливным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циклом на базе АО "НАК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"НАК "Казатомпром"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 с иностранными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 по созданию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по конверсии урана,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тепловыделяющих элементов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сборок, либо участию в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производствах зарубежом,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"НАК "Казатомпром",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ТЭО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АЭС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МЭБП, АО "НАК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"Казатомпром", АО СП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"Атомные станции"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завершения -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Начало разработки ТЭО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АО "НАК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"Казатомпром", АО СП "Атомные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станции",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Завершение разработки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строительству 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АО "НАК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"Казатомпром", АО СП "Атомные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станции", апрель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апрель 2009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"Создание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ядерной 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биофизики"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РГП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ядерный центр РК"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приемки-сдачи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завершения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Начало строительства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ядерной 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биофизики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РГП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ядерный центр РК",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Завершение 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эксплуатации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РГП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ядерный центр РК",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Ввод в эксплуатацию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РГП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ядерный центр РК",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2009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электроэнергети-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отрасли до 2015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МЭБП,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проекта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электроэнергетической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отраслевые институты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энергопредприятия,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Утверждение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приказом 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октябрь 2007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электроэнергетики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2030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МЭБП, МЮ,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электроэнергетики до 2030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МЮ,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2008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холдингов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реализации 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на 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сионной основе, вовлекая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этот процесс крупные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отечественные и зарубежные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накопительные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фонды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МЭМР,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"ФУР "Қазына"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открытого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по концессионным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проектам и возможное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государственных холдингов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 итогам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органы,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декабрь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вариантов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нагрузок юга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МФ,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2007-2008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технико-экономи-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исследований вариантов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перспективных нагрузок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МФ,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ТЭО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электростанции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МФ,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декабрь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энергопотребле-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МИТ, ноябрь 2007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МИТ, декабрь 2007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энергосбережения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апрель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июнь 2009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и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Азии с использованием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торговой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действующей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АО "КОРЭМ"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модели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общего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Казахстана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Ввод в действие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площадки, действующей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биржевых принципах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2010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декабрь 2010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 Телекоммуникации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актуальной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ребалансирования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универсальные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телекоммуникаций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утверждением 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81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АИС, АРЕМ,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анализов абонент-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счетов и структуры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АИС, АРЕМ,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ребалансирования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универсальные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2007 г.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отрасли 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7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МЭБП, МИТ, АРЕМ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ноябрь 2007 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655"/>
        <w:gridCol w:w="6408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телекоммуникацион-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услуг Интернет,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2007-2009 гг.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радиочастот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диапазоне 1800 МГц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МИТ, МО,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по условиям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срокам продажи пакетов акций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долей участия АО "Казахтелеком"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операторах фиксированной,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мобильной связи и Интернет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снижения в среднесрочной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перспективе степени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концентрации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АИС,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МИТ, МО, 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изменений и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в нормативные 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акты, регламентриующие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невозможность отказа доминирую-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операторами связи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оказании услуг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пользование своих абонентских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 ("unbandling")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равноправный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альтернативных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операторов связи к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АРЕМ, МИТ,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Пересмотр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субсидирования операто-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связи, предоставляющих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универсальные услуги телекомму-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никаций, и по итогам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актуальной модели ребалансиро-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тарифов на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выработать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сельских сетей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МЭБП, МФ, МИТ, 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Принятие мер 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услуги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АИС, АРЕМ,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Проведение детального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радиочастотного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спектра (РЧС) -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радиотехнологий,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замены устаревшей радиослужбы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перспективной,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услуг будущих радиослужб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в течение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Поэтапное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конверсии радиочастот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высвобождения для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операторов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МЭБП, МО, МФ,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МЭБП, МИТ,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2007-2009 гг.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спутниковой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Заполнение емкости спутника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вещания на 70 %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Продолжение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спутника "KAZSAT-2"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запуск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в течение 4 квартала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МЭБП,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связи" (в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универсального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радиочастотного спектра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ресурса нумерации,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лицензирования,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общим вопросам, касающимся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МИТ, АРЕМ, МО,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МИТ, АРЕМ, МО,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МИТ, АРЕМ, МО,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Территориальное развитие, обеспечивающее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рост конкурентоспособности регионов 
</w:t>
            </w:r>
          </w:p>
        </w:tc>
      </w:tr>
      <w:tr>
        <w:trPr>
          <w:trHeight w:val="27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Стратегий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(конкурентные стратегии)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опорных городов с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перспектив позициони-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в региональном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акимы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Направление на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заинтересованными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органами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стратегий развития (конкурент-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стратегий) опорных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определением перспектив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позиционирования в региональном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национальном разделении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года,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областей,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маслихаты,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стратегий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областей,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акимы областей,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Стратегий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(конкурентных стратегий)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Алматы, областей до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с учетом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 на среднесроч-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 долгосрочный периоды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акимы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Направление на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заинтересованными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органами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стратегий развития (конкурент-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стратегий)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до 2015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областей 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МЭБП,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маслихаты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стратегий,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областей 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июль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план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75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города Астаны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города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 города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июнь 2008 г. </w:t>
            </w:r>
          </w:p>
        </w:tc>
      </w:tr>
      <w:tr>
        <w:trPr>
          <w:trHeight w:val="24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советов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консультативно-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совещательных органов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акиматах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акиматами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и информиро-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июнь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комплексных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 градостроительного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акимы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комплексных схем 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развития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информирование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областей, МИТ,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октябрь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комплексных схем 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развития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акимы областей,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декабрь 2009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отражением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положений,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расселения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размещения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дительных сил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предпосылок развития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потенциала регионов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расселения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Генеральной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 отраже-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ее основных положений,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систему расселения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схемы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с заинтересованными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Внесение проекта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</w:tr>
      <w:tr>
        <w:trPr>
          <w:trHeight w:val="25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проектов указов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постановлений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создании и 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корпораций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МФ, МЭБП, МЮ,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АЗР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проектов указов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постановлений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МЭБП, МЮ,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АЗР,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август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2009-2012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2015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январь 2009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в центрах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мического роста (опорных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городах)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создания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центрах индустриальных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специальных 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Формирование перечня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роста (опорных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городов), где будут на альтер-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нативной основе размещены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предприятия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созданы индустриальные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экономические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сентябрь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акимами областей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размещению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экономического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(опорных городах)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центрах индустриальных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экономических 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центральные 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(перечня)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декабрь 2008 г. </w:t>
            </w:r>
          </w:p>
        </w:tc>
      </w:tr>
      <w:tr>
        <w:trPr>
          <w:trHeight w:val="16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трансфертов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на 2008-2010 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по утверждению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июль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объемах трансфертов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между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канским бюджетом, 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бюджетом, бюджетами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август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Обеспечение успешной интеграции казахстанской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экономики и в мировую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двусторонних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 со странами-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членами рабочей группы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вступлению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 с подписанием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протоколов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ветеринарии"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гармонизации 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области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международными нормами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правилами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Закон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законопроекта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Закона Парламентом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направление на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февраль 2008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нормами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ВТО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поэтапного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полное 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нормами обязательных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 по мере достижения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ренностей в рамках переговор-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2007-2009 гг.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действенных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системных мер 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администрирования и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чению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службы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выработке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декабрь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системных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адаптационных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предприятий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эффективному функциониро-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в условиях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МСХ,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Урегулирование внешнеторго-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споров, ограничивающих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казахстанских товаров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рынки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постоянно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Активизация работы по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возросшего, демпингового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субсидируемого импорта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постоянно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ежегодно, декабрь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информи-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механизмах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разъяснительной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казахстанскими 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лями по использованию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юридических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ВТО, в частности, механизма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разрешению торговых споров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</w:tr>
      <w:tr>
        <w:trPr>
          <w:trHeight w:val="25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обоснованной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отрасли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субсидировании в сравнении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фактическими объемами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выработки окончательной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переговорной позиции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вступлению в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МЭБП, октябрь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юридических лиц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58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перехода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на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стандарты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МФ, июль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Российской Федерацией,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Республикой, Соединенными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Штатами Америки,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Европейского Союза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инвестиционной,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технической,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гуманитарной сферах,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расширение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в вопросах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нераспространения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противодейстия 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преступности,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терроризму, наркобизнесу,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нелегальной миграции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164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МОН, МЭМР, МИТ,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МФ, МКИ, МВД,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АБЭКП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Организация визитов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высшем 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Форума руководи-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приграничных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МОН, МКИ,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МФ, акимы 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Восточно-Казахстан-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Западно-Казахстанской,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в течение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Продолжить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космического 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"Байтерек"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"Байконур"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программе 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"Совместное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казахстанско-российское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"Байтерек"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НКА,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Проведение очередных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заседаний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межправительственных комиссий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(комитетов, советов)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подкомиссий по 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Российской Федерацией,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Народной Республикой,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Соединенными Штатами Америки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Европейского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графику)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Сопредседатель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МПК,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Продолжение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Центра 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с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МИД,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Приступить к демаркации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границы (после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Правительственной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делегации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совместной 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демаркации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АЗР, ПС КНБ,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Реализация достигнутых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двусторонних соглашений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Казахстана и ФСБ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 в сфере противодействия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региональным угрозам и вызовам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КНБ, в течение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Обеспечение 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регулярного обмена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состоянии преступности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и России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Обеспечение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согласованных мероприятий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стороной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проявлениям преступности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Китайской 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в XXI веке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МИТ, МОН, МСХ,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КНБ, МВД, МООС, институты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развития, 2007-2017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Реализация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Казахстана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МФ, МТК,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МСХ, МИД, 2007-2017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Проведение переговоров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стороной по вопросу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ресурсов трансграничных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рек, развитие действующей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договорно-правовой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МСХ, МИД, МООС,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2007-2017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Использование 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казахстанско-китайского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подкомитета по 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РАТС и Секретариата ШОС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инструмента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решения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МВД, КНБ, МО,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Организация регулярного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взаимного обмена информацией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оповещения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трансграничного характера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Народной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МЧС, МСХ, МЗ, МЭМР,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в 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Проведение переговоров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стороной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правовому урегулированию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 трудовых 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Обеспечение непрерывного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устранение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в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казахстанско-китайской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ПС КНБ, постоянно,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Проведение двусторонних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консультаций в 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в рамках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партнерству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Казахстан и США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Проведение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американских бизнес-форумов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 деловых кругов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МИД,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Создание торгово-экономи-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отдела в Посольстве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Соединенных Штатах Америки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в течение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Проведение целевых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крупными 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 потенциальными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инвесторами в экономику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МИД, в течение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Проведение переговоров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облегчения/упрощения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взаимных поездок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странами Европейского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МВД, КНБ, МФ,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Создание 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подготовки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третьей встречи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министров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Глобальной инициативы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актами ядерного терроризма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МЭМР, КНБ,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Проведение третьей 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заместителей министров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дел Глобальной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инициативы по борьбе с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терроризма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члены рабочей группы,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Создание 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на базе Оренбург-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газоперерабатывающего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АО "Холдинг Самрук"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МИТ, МСХ, МЭМР,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МЧС, МТСЗН, АИС, МТК,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ежегодно, декабрь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ООН и ОБСЕ по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и вызовов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активное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представите-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в мероприятиях 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МВД, КНБ, МКИ, АБЭКП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Организация взаимных визитов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высшем и высоком уровнях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63-й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ООН для Азии и Тихого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океана (ЭСКАТО) в 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 по 23 мая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апрель-май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Предоставление всех 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димых помещений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создаваемого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Центральноазиатского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координационного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прекурсоров - ЦАРИКЦ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(передача их на баланс МВД)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АС, МФ, МВД, 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Проведение переговоров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подписания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создании ЦАРИКЦ с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туркменской сторонами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(Азербайджан,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Кыргызстан, Таджикистан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подписали)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МВД,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Проведение процедуры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ратификации 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ЦАРИКЦ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МИД,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Участие в ежегодном совеща-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БДИПЧ/ОБСЕ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обязательств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человеческого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МЮ, МКИ,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Участие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делегаций в мероприятиях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военно-политического,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экономико-экологического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гуманитарного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МЮ, МО, МВД,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МСХ,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АС, МВД, КНБ,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ежегодно, декабрь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необходимой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договорно-правовой базы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трансграничных 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Россией, Китаем и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Азии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бассейнового принципа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МСХ, МИТ, МИД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Изучение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опыта, выработка и 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трансграничных зон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МСХ, МИТ, МИД,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документов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трансграничных 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МСХ, МИТ, МИД,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МООС, МСХ, МИТ,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декабрь 2007-2009 гг.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государствами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Азии, в азиатском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ближневосточном регионах,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таких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структур, как ЕврАзЭС,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СВМДА, ШОС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МИТ, КНБ, 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АРДРФЦА, АБЭКП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Организация взаимных визитов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высшем 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очередных заседа-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совместных межправитель-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комиссий (комитетов,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советов) и их подкомиссий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сотрудничеству с государствами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Азии,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азиатского и ближневосточного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(по графику)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Сопредседатели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части МПК,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Реализация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развития ЕврАзЭС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МЭМР, МСХ,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МИД,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Продолжение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поэтапному 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ЕврАзЭС с учетом переговорного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по вступлению сторон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МИТ, МСХ, МФ, МЭБП, МЮ,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Межведомственное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позиций 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конкретных 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МФ, МЭБП,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до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Согласование позиций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создания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с государствами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МФ, МЭБП,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в течение 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Инициирование вопроса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формировании депутатской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межпарламентской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ЕврАзЭС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МИТ, МФ, МЭБП,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НБ,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до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Завершение основного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институционализации СВМДА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2 квартал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Продвижение СВМДА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азиатского форума для диалога,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консультаций, принятия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осуществления мер доверия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консенсуса, налаживания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связей СВМДА с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Реализация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Плана по выполнению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многостороннего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ШОС от 23 сентября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Активизация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запуску "пилотных"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проектов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многостороннего торгово-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государств-членов ШОС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Расширение правовой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антитеррористичес-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структуры Шанхайской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сотрудничества,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антитеррористических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учений в рамках ШОС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КНБ, МО, МИД,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Создание эффективных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противодействия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государств-членов ШОС незакон-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обороту наркотиков,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оружия, а также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нелегальной миграцией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МВД, КНБ, МИД,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МИТ, КНБ, МВД,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ежегодно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переговоров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более благоприят-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делового климата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регионе, в том числе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усилия на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росах реализации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государствах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Азии 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и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а также о введе-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специального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 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МИД, МТСЗН, 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улучшению делового климата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МТК, МТСЗН,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двусторонних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многосторонних переговоров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Кыргызской Республикой,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Узбекистан,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Таджикистан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Туркменистаном по согласованию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подписанию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по улучшению дело-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климата в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МТК, МТСЗН,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МИД, СВР "Сырбар"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Продолжение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Центра 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с 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и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МФ, МТК, МЭБП,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Жамбылской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Подготовка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Центральной 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МТК,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Проведение переговоров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Центральной Азии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зарубежных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и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компаний. Подписание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МСХ, МЭМР, МООС,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Активизация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Американо-Центрально-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азиатского Совета по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инвестициям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МСХ, МЭМР,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Активизация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диалога "Центральная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Азия + Япония"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МИТ, МЭМР,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Выработка основополагающих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принципов перемещения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в регионе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МВД, КНБ,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Разработка проектов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договоров по введению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режима перемещения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МВД, КНБ,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Проведение переговоров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Центральной Азии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подписания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договоров по введению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режима перемещения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МВД, КНБ,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МИД, МТСЗН,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Казахстана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межкультурного и межконфес-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диалога,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реализация инициати-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 Главы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"Мусульманский мир - Запад"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169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МКИ, МЮ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заседаний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Секретариата Съезда лидеров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мировых и традиционных религий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МЮ, МКИ,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Осуществление организацион-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мероприятий по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Съезда лидеров мировых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традиционных религий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МЮ, МКИ, 2008-2009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III Съезда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лидеров мировых и 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МЮ, МКИ,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рабочей группы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инициативы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"Мусульманский 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Запад"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Проведение консультаций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заинтересованными государствами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Проведение экспертных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встреч, конференций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заинтересованных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и организаций,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ОИК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2007-2008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Формирование государственного аппарата,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способного действовать в новых условиях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10.1. Модернизация системы государственного управления: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повышение профессионализма, эффективности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обеспечение координации деятельности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аппарата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административной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реформы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января 2007 г. N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мерах по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147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работе по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административной реформы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Рабочим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графиком по реализации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РК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N 273, утвержденным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от 15 января 2007 года N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ежегодно, январь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управленческой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Академии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управления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АГС, МЭБП, МФ, МТС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АГС, МЭБП, МФ, МТС,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АГС, ноябрь 2008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кационных 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должностям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системы тестирования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на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службу,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 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владению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-АГС, МОН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типовые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квалификационные 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должностей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тестирования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на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АГС, МОН, декабрь 2007 г. 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10.2. Повышение качества предоставляемых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государственных услуг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оказываемых на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и местном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148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АГС, МЭБП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АГС, МЭБП,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АГС, июнь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149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центральные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работы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январь 2008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150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центральные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ОСПР 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центральные 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ОСПР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проекта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октябрь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услуг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(е-акиматы), создание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и центров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151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Организация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услуг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(е-акиматы) и 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 акимы гг. Астаны,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областей, АИС,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Организация учебных 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повышению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на базе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"Национальные 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АГС,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декабрь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баз данных,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транспортной 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документообо-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рота, удостоверяющего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органов;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платежного шлюза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МЮ, МФ, МТСЗН, АЗР,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КНБ, НБ, КПМ, АП,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приемки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Ввод в 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удостоверяющего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Доработка нормативных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актов для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свидетельствования юридической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равнозначимости бумажной копии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имеющего юридическую силу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АИС, июнь,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регламентов услуг, оказываемых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электронной форме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обслуживания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АИС,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Ввод в 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Единой 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среды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АП, КПМ, КНБ,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Разработка регламента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правительcт-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шлюза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должного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КНБ,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Обеспечение межведомствен-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документооборота 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Павлодарской, 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с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акимы Павлодарской,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областей,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Интеграция правительствен-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шлюза с информационными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кадастра, 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регистр юридических лиц",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 ЗАГС, электронной таможней,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электронными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закупками, государственной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"Регистр недвижимости"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интерактивных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услуг населению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бизнес-структурам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МЮ, АЗР, МФ,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Ввод в 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"Физические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МЮ, МФ,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Ввод в промышленную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государственных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"Регистр недвижимости",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"Адресный регистр"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МЮ, АЗР, АС,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Ввод в опытную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"платежного шлюза"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НБ, декабрь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АИС, декабрь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10.3. Формирование позитивного имиджа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плана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 формированию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укреплению позитивного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имиджа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АГС, 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Правительства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АГС, МКИ, 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Принятие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АГС, сентябрь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Развитие политической системы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группу 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Конституцию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141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МКИ, МЭБП, МВД, ЦИК,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СК, ВС, ГП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группу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группы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рабочую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Правительство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МКИ, МЭБП, МВД, ЦИК, 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ВС, ГП,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графиком рабочей группы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партиях"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142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политических партиях"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ноябрь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политических партиях"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декабрь 2007 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медиа-плана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масштабного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пропагандистского сопровож-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хода реализации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25 июля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154 "О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2006-2011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143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приказом 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медиа-плана по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масштабного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информационно-пропагандистского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сопровождения хода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25 июля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154 "О Концепции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общества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2006-2011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2007-2009 гг.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Информационно-пропагандистская работа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 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конституционного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как внутри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страны, так и за рубежом,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с проведением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 и заседаний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"круглых столов"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145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КС, МИД, МКИ,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проводимой работе в 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МИД,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5671"/>
        <w:gridCol w:w="6532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372. 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республиканском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региональном уровнях,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за рубежом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пропаганде, разъяснению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Послания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учетом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и идеологических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научно-практичес-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конференций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заседаний "круглых столов",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информационно-пропагандист-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групп всех уровней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обеспечением охвата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(пункт 146 ОНП)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МИД,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Принятие 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пропаганде и 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основных 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Послания Президента страны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 2007 года "Новый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новом мире"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апрель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семинаров, "круглых столов"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МИД,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Освещение в СМИ 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Послания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основных направле-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экономического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административной реформы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уровней,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пропагандистских групп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их выездов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регионы Казахстана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разъяснения положений Послания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и административной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реформы (конференции, 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столы, лекции, встречи,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интервью и др.) 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СМИ, в т.ч. региональных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уровней,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Организация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пропагандистской работы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по разъяснению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основных 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Послания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МИД, МКИ, 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и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МКИ, МИД, акимы 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областей,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кварталов,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Правовое обеспечение реализации Плана мероприятий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 исполнению Общенационального плана основных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направлений (мероприятий) по реализации ежегодных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2005-2007 годов посланий Главы государства народу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Казахстана и Программы Правительства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на 2007-2009 годы 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373. 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роли и 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за ведомственное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нормотворчество,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законодательства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правоотношений, отнесенной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их компетенции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государственными органа-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проводимого 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соответствующей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правоотношений, отнесенной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компетенции и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работы в указанном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гг.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374. 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осуществлении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учеными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375. 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фундаментального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подхода к правотворчеству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полноценного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качественного 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отношений,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 узковедомствен-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нормотворчества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эффективно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функционирующей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Утверждение приказом МЮ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тематики и сроков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фундаментальных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отраслям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Выработка фундаментального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общегосударственного подхода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правотворчеству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фундаментальных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 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 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к разработке законопроектов представителей общественности, неправительственных организаций, субъектов частного предпринимательства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МЮ,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о привлечении в составы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групп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общественности, неправительст-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организаций,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указанном направлении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анализа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Экспертных советов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их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2007-2009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МИТ, ежегодно,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гг.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377. 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Систематизация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законодательства, освобож-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его от устаревших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дублирующих норм, восполне-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пробелов в правовом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регулировании некоторых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 общественных 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минимизация отсылочных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положений в законах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подзаконного нормотворчест-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в целом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норм прямого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и подробной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регламентации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законодательных 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мер по 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проработке нормотворческой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государственные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2007-2009 гг.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по итогам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проведению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систематизации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законодательства, освобождению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от устаревших и дублирующих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норм, восполнению пробелов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правовом регулировании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некоторых сфер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отношений, минимизации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отсылочных положений в законах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подзаконного нормотворчества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посредством 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прямого действия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подробной регламентации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отношений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законодательных 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мер по 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проработке нормотворческой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ходе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нормотворческой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указанном направлении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МЮ,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февраль 2007-2009 гг.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руководители государственных органов, указанные в графе ответственного исполнителя первыми, отвечают по соответственному пункту Плана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постановлений Правительства Республики Казахстан и Указов Президента Республики Казахстан государственными органами вносятся в Канцелярию Премьер-Министра Республики Казахстан не менее чем за 30 календарных дней до истечения срока (месяца) принятия решения Правительством Республики Казахстан, указанного в Плане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проекты законов Республики Казахстан государственными органами вносятся в Правительство Республики Казахстан не менее чем за 60 календарных дней до истечения срока (месяца) принятия решения Правительством Республики Казахстан, указанного в Плане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информации, отчеты (доклады) государственными органами вносятся в Канцелярию Премьер-Министра Республики Казахстан не менее чем за 10 календарных дней до истечения срока (месяца), указанного в Плане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материалы по поручениям со сроками исполнения в ежеквартальном, полугодовом и годовом форматах представляются государственными органами в Канцелярию Премьер-Министра Республики Казахстан, к десятому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пункты 153 и 157 ОНП не вошли в настоящий План мероприятий, так как исполнителями данных пунктов являются государственные органы, непосредственно подчиненные и подотчетные Президенту Республики Казахстан, и контроль за их исполнением будет осуществляться Администрацией Президента Республики Казахстан в рамках реализации ОНП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КС               - Конституционный Совет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               - Верховный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           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           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            - Комитет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               - Счетный комитет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ЦИК              - Центральная избирательная комиссия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     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    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     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        - Министерство туризма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        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    -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       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    -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  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            - Министерство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АБЭКП            - Агентство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АГС              - Агентство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      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АЗР              -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   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         - Агентство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АРДРФЦА   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деятельности регионального финансового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           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ВКО              -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ЮКО              -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 КНБ           - Пограничная служба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               - Республиканская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РБК              - Республиканская бюджетная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МВК              - Межведомственная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АФК              - Ассоциация финансистов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"KEGOC"         акционерное общество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         - акционерное общество "Казахстанское контрактное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"Казахстанское     агентство"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"КазКуат"     - акционерное общество "КазКуат"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"КТЖ"         - акционерное общество "Қазақстан тeмip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"НАК          - акционерное общество "Национальная Атомная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"Казатомпром"      Компания "Казатомпром"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           - акционерное общество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"КазМұнайГаз"      "КазМұнайГаз"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      - акционерное общество "Национальный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"КазАгро"         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"Скат"        - акционерное общество "Скат"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"СП "по       - акционерное общество "СП "Центр по обогащению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обогащению         урана"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"Фонд науки"  - акционерное общество "Фонд науки"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"Фонд         - акционерное общество "Фонд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малого   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"Фонд         - акционерное общество "Фонд финансовой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         сельского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"ФУР "Қазына" - акционерное общество "Фонд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      - акционерное общество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"Самрук"          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"Эйр Астана"  - акционерное общество "Эйр Астана"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"МЦПС         - акционерное общество "Международный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"Хоргос"           приграничного сотрудничества "Хоргос"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СП "Атомные   - акционерное общество СП "Атомные станции"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НКА              - Национальное космическое агентство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НКДЖСДП          - Национальная Комиссия по делам женщин и семейно-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демографической политике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ОНП              - Общенациональный план основных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(мероприятий) по реализации ежегодных 2005-2007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 посланий Главы государства народу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ОСПР "Атамекен"  - Общенациональный союз предпринимателей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работодателей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 "АММТП"   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"Актауский международный морской торговый порт"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           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"Национальный      "Национальный ядерный центр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ядерный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СВР "Сырбар"     - Служба внешней разведки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"Сырбар"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2007 года N 319 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2005 года N 210 "О Сетевом графике исполнения Общенационального плана мероприятий по реализации Послания Главы государства народу Казахстана от 18 февраля 2005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29 апреля 2005 года N 408 "О внесении дополнения и изменений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1 августа 2005 года N 798 "О внесении изменений и дополнения в постановления Правительства Республики Казахстан от 29 декабря 2004 года N 1422 и от 5 марта 2005 года N 210".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сентября 2005 года N 903 "О внесении дополнения в постановление Правительства Республики Казахстан от 5 марта 2005 года N 210".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2006 года N 883 "О внесении изменений и дополнений в постановление Правительства Республики Казахстан от 31 марта 2006 года N 222".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16 февраля 2007 года N 117 "О внесении изменений в некоторые решения Правительства Республики Казахстан и распоряжение Премьер-Министра Республики Казахстан от 13 декабря 2004 года N 363-р".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8 сентября 2005 года N 906 "О внесении изменений и дополнения в некоторые решения Правительства Республики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