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d444" w14:textId="afad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13 апреля 2007 года N 314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2007 года N 331. Утратило силу постановлением Правительства Республики Казахстан от 20 мая 2010 года N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апреля 2007 года N 314 "О мерах по модернизации экономики Республики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выполнению Плана мероприятий по реализации Указа Президента Республики Казахстан от 13 апреля 2007 года N 314 "О мерах по модернизации экономики Республики Казахстан" (далее - План мероприятий) и разработке проекта Государственной программы "30 корпоративных лидеров Казахстана" (далее - рабочая группа).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рабочей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рабочей группе;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Министерство экономики и бюджетного планирования Республики Казахстан органом обеспечения деятельности Государственной комиссии по вопросам модернизации экономики Республики Казахстан (далее - Государственная комиссия).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акционерное общество "Фонд Национального благосостояния "Самрук-Қазына" оператором по реализации Государственной программы "30 корпоративных лидеров Казахстана" и рекомендовать Государственной комиссии утвердить положение о 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от 29.10.2009 </w:t>
      </w:r>
      <w:r>
        <w:rPr>
          <w:rFonts w:ascii="Times New Roman"/>
          <w:b w:val="false"/>
          <w:i w:val="false"/>
          <w:color w:val="000000"/>
          <w:sz w:val="28"/>
        </w:rPr>
        <w:t>№ 1703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Государственным органам и иным организациям, задействованным в реализации Плана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надлежащее и своевременное исполнение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еженедельно, не позднее 5-го дня недели, представлять в Министерство экономики и бюджетного планирования Республики Казахстан информацию о ходе реализации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недельный срок разработать ведомственные планы мероприятий по реализации Указа Президента Республики Казахстан от 13 апреля 2007 года N 314.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Министерство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постановлением Правительства РК от 29.10.2009 </w:t>
      </w:r>
      <w:r>
        <w:rPr>
          <w:rFonts w:ascii="Times New Roman"/>
          <w:b w:val="false"/>
          <w:i w:val="false"/>
          <w:color w:val="000000"/>
          <w:sz w:val="28"/>
        </w:rPr>
        <w:t>№ 1703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2007 года N 331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рабочей группы по выполнению Плана мероприятий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Указа Президента Республики Казахстан от 13 апреля 2007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N 314 "О мерах по модернизации экономики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разработке проекта Государственной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"30 корпоративных лидеров Казахстана"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в редакции постановления Правительства РК от 29.10.2009 </w:t>
      </w:r>
      <w:r>
        <w:rPr>
          <w:rFonts w:ascii="Times New Roman"/>
          <w:b w:val="false"/>
          <w:i w:val="false"/>
          <w:color w:val="ff0000"/>
          <w:sz w:val="28"/>
        </w:rPr>
        <w:t>№ 1703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  планирования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Абенов                      - начальник управления инвестиционной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Даулетович              политики Департамента инвестиционной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политики и планирования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Куанганов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  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 Серикович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Куставлетов                 - вице-министр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Рашидович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  - вице-министр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 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Майлыбаев                   - вице-министр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Баглан Асаубаевич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Нусупова                    - вице-министр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Бековна                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Садвакасова                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Макиновна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Ускенбаев                   - вице-министр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Каирбек Айтбаевич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Арифханов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Абдразакович      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информатизации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Байсынов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Байсынович    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надзору финансового рынка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финансовых организаций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Кудайбергенов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Ескендир Копбосынович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Макажанов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Ныгмеджан Койшыбаевич        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Нурпеисов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Кадырбаевич  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деятельности регионального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центра города Алматы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Жаслан Искакович             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Таджияков                   - заместитель 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Бисенгали Шамгалиевич         Банка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Ергожин                     - председатель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Карбозов                    - председатель Комитета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Козы-Корпеш Жапарханович      контроля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Куанышев                    - посол по особым поручениям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Оразбекович   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Бектурганов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Султанович             общества "Национальный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научно-технологический холдинг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"Парасат"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Камалиев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Сайлауович             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"Социально-предпринимательская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 "Сарыарка"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Перуашев                    - председатель правления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Турлыбекулы              юридических лиц "Национальная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экономическая палата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"Союз "Атамекен"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Бисенгалиев                 - заместитель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Турсыбекович            акционерного общества "Национальный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управляющий холдинг "Казагро"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Кулибаев                    - заместитель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Аскарович               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Национального "благосостояния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"Самрук-Қазына"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Мураталиев                  - заместитель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Раушанович             объединения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"Национальная экономическая палата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"Союз "Атамекен"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2007 года N 331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рабочей группе по выполнению Плана мероприятий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Указа Президента Республики Казахстан от 13 апреля 2007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N 314 "О мерах по модернизации экономики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разработке проекта Государственной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"30 корпоративных лидеров Казахстана"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Рабочая группа по выполнению Плана мероприятий по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апреля 2007 года N 314 "О мерах по модернизации экономики Республики Казахстан" (далее - План мероприятий) и разработке проекта Государственной программы "30 корпоративных лидеров Казахстана" (далее - рабочая группа) создана для выработки предложений по реализации Указа Президента Республики Казахстан от 13 апреля 2007 года N 314 "О мерах по модернизации экономики Республики Казахстан".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Рабочая группа в своей деятельности руководствуется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актами Президента Республики Казахстан и Правительства и иными нормативными правовыми актами, а также настоящим Положением.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Задачи и функции рабочей группы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Задачей рабочей группы является выработка предложений по реализации Указа Президента Республики Казахстан от 13 апреля 2007 года N 314 "О мерах по модернизации экономики Республики Казахстан".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Функциями рабочей группы, в соответствии с возложенными задачами, являются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координации действий государственных органов, направленных на выполнение Плана мероприятий и разработке Государственной программы "30 корпоративных лидеров Казахстана" (далее - Государственная программа);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вопросам, входящим в компетенцию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внесению соответствующих поправок в ход выполнения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достижению конкретных результатов государственными органами при реализации Плана мероприятий.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Рабочая группа вправе в соответствии с возложенной на нее задачей: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от центральных государственных и местных исполнительных органов областей (городов республиканского значения, столицы), районов (городов областного значения) и иных организаций информацию, документы и материалы, необходимые для выполнения возложенной на нее задачи;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заслушивать на своих заседаниях отчеты государственных органов, иных организаций и их должностных лиц по итогам выполнения Плана мероприятий и разработке Государственной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создавать дополнительные экспертные группы для оценки соответствия прорывных проектов требованиям и критериям экономической и финансовой эффективности и экологической безопасности.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Организация деятельности рабочей группы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Рабочую группу возглавляет председатель, который руководит ее деятельностью, председательствует на заседаниях рабочей группы, планирует ее работу, осуществляет общий контроль над реализацией ее решений и несет в соответствии с действующим законодательством персональную ответственность за деятельность, осуществляемую рабочей группой, и за решения, вырабатываемые рабочей группой.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отсутствия председателя его функции выполняет заместитель председателя рабочей группы.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Рабочим органом рабочей группы является Министерство экономики и бюджетного планирования Республики Казахстан.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Рабочий орган рабочей группы осуществляет организационно-техническое обеспечение работы рабочей группы.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рабочей группы проводятся по мере необходимости, но не реже одного раза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Внеплановые заседания рабочей группы созываются председателем рабочей группы и его заместителем на основании представленных материалов, выносимых на рассмотрение рабочей группы.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Заседание рабочей группы считается правомочным, если в нем принимает участие не менее двух третьих от общего числа членов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рабочей группы участвуют на заседании без права замены.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Члены рабочей группы не имеют права делегировать свои полномочия по участию в заседаниях другим лицам.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рабочей группы являются открытыми.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председателя могут проводиться закрытые заседания.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рабочей группы принимаются открытым голосованием и считаются принятыми, если за них подано большинство голосов от общего количества членов рабочей группы, и оформляются протоколом, который подписывается председателем рабочей группы или его заместителем, проводившим заседание.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рабочей группы имеют право на особое мнение, которое, в случае его выражения, должно быть изложено в письменном виде и приложено к протоколу.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Повестка дня заседаний, а также место и время их проведения определяются и уточняются председателем рабочей группы, либо его заместителем по согласованию с членами рабочей группы.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заседания рабочей группы могут приглашаться должностные лица, не являющиеся членами рабочей группы и иные лица.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2007 года N 331 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План мероприятий по реализации Указа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Республики Казахстан от 13 апреля 2007 года N 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"О мерах по модернизации экономики Республики Казахстан"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302"/>
        <w:gridCol w:w="6142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мероприятия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и этапы реализации,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Государственное планирование 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прогнозно-целевого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сопровождения параметров развития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АС, МИТ, МЭМР, 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МООС, АО "ФУР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"Самрук",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протоколь-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решение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(далее -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комиссия)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май 2007 г.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динамики развития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макроэкономических 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 в том числе ВВП и ВВП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душу населения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конкурентоспособных стран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и разработка их прогноза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период 2007-2015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АС, МИТ, 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НБ, МООС, апрель-май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Разработка прогноза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индикаторов по ВВП,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ВВП на душу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на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разбивке 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компонентам и годам,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достижения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стратегической задачи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вхождению Казахстана в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пятидесяти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конкурентоспособных стран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АС, МИТ, 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НБ, МООС, апрель-май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Прогнозирование 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инвестиционной потребно-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отраслей реального секто-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экономики, обеспечивающей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последовательную модерни-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зацию в свете задач 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МЭМР, 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Определение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индикаторов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прогнозирование промежуточных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конечных показателей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период 2007-2015 годы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основным инвестиционным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параметрам и результатам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Определение каждым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органом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отраслевых индикаторов темпов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 в целях достижения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на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МЭМР, 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Внесение прогнозных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 рассмотрение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АС, МИТ, МЭМР,  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НБ, МООС,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2007 г.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Развитие инвестиционного потенциала Казахстана 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качественного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МЮ, МСХ,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МФ, НБ, АФН, АС,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протокольных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Проведение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нормативно-правовой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и уставных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выявлению системных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проблем, ограничивающих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инвестиционную инициативу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 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компаний, и выработка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предложений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активизации 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данных 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МЮ, МИТ, МСХ, МФ,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-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Проведение углубленного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недостаточной инве-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стиционной активности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несырьевом секторе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комплексу мер для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МОН, МТС,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апрель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Проведение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развития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в контексте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задач по росту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и потенциала 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капитализации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развития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компаний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разрезе: Национального фонда,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накоплений,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накоплений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МФ, НБ, МТСЗН,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апрель -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Внесение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исследований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рассмотрение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МТСЗН, МЮ, НБ, АФН, 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Принятие мер по практи-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реализации протоколь-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решений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по вышеуказанным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МТСЗН, МЮ, НБ, АФН, 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2007 г.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Реализация прорывных макропроектов и разработка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проекта Государственной программы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"30 корпоративных лидеров Казахстана" 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комплекса мер по практической реализации прорывных макропроектов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прорывных макро-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Формулирование 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прорывного макропроекта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определить критерии отбора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прорывных макропроектов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 апрель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Определение 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для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прорывных макропроектов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"Самгау", апрель 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страны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выявления 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корпоративных лидеров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- июнь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Проведение конкурса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отбору прорывных макропроек-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Казахстана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комиссией критериев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 Формирование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прорывных макропроектов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их потенциальной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"Холдинг "Самгау",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3.6. Разработка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заданий по разработке технико-экономических 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прорывных макро-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- октябрь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3.7. Разработка технико-эко-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номических обоснований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прорывных макро-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2007 г. - май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3.8. Определение источников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прорывных макро-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2007 г. -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3.9. Определение операторов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прорывных макро-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- ноябрь 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3.10. Разработка 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документации и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прорывных макропроектов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2008 г. - 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3.11. Внесение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проводимой работы на рассмот-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3.12. Принятие мер по практи-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реализации протоколь-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решений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вышеуказанным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МСХ,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сопровождение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МЭБП, МЮ, 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МФ, МТСЗН, МОН,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ежемесячно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Разработка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мерам инфраструктурного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планируемых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прорывных макропроектов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МЭМР, МТК,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МТСЗН, МОН, МООС,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- июль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минерально-сырьевой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МЭМР, МЭБП, май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Проведение анализа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схемам возможного функциони-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различных типов 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АО "ФУР "Қазына", апрель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Разработка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формированию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портфеля товаров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(состав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портфеля товаров и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его формированию)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МСХ, 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МТСЗН, АИС, июнь -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4.5. 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и таможенно-тарифной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политики, направленной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системных проблем,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демотивирующих развитие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высокого передела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МФ, МСХ, 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4.6. 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выработка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(стимулированию)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активности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МФ, МИТ, МСХ,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4.7. Разработка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комплексу мер,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нормативной правовой базы,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стимулирова-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развития производств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с высокой добавоч-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стоимостью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МЮ, МФ, МИТ,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МТК, МООС,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4.8. Разработка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комплексу мер,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нормативной правовой базы,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привлечения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с целью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реализации прорыв-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макропроектов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МТСЗН, МЭБП, МОН,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4.9. Разработка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комплексу мер, 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 обеспечение системной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подготовки, переподготовки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прорывных макропроектов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МОН, МЭБП, МИТ, МЭМР, МТСЗН, 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4.10. Проведение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привлечению 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инвесторов для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прорывных макропроектов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с момента одобрения перечня прорывных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макропроектов, с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по август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форма завершения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контрактов со стратегическими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4.11. Подготовка согласован-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проектов меморандумов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сотрудничестве 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инвесторов с государством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МЭМР,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4.12. Внесение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проводимой работы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МЭМР, МТК,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МФ, МТСЗН, МОН,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4.13. 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протокольных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вышеуказанным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МИТ, МЭБП, МЭМР, МТК,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МФ, МТСЗН, МОН, АО "ФУР "Қазына", 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АО "НК "КазАгро",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программы "30 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лидеров Казахстана"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МЭМР, 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МОН, МЗ, МТС, НБ, 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акимы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-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исполнения -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Разработка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 корпоративных лидеров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МЭМР, 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МОН, МЗ, МТС, НБ, 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акимы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Внесение проекта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программы "30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поративных лидеров Казахстана"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МЭМР, 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МОН, МЗ, МТС, НБ, 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акимы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 Внесение проекта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программы "30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корпоративных лидеров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МЭБП, МИТ, МЭМР, 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МОН, МЗ, МТС, НБ, 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АО "ФУР "Қазына",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"Самрук",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"КазАгро", акимы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2007 г.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МЭБП              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            - Министерство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          -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          - Министерство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          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              - Министерство туризма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           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            -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          -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              - Министерство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    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      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                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              -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                -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регулированию и 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                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"ФУР "Қазына"   - акционерное общество "Фонд устойчивого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развития "Қазына"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        - акционерное общество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"Самрук"             управлению государственными активами "Самрук"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        - акционерное общество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"Самгау"             научно-технологический холдинг "Самгау"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 "КазАгро"   - акционерное общество "Национальный холдинг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ВВП                - валовый внутренний продукт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